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966" w:rsidRDefault="002C0966">
      <w:pPr>
        <w:autoSpaceDE w:val="0"/>
        <w:autoSpaceDN w:val="0"/>
        <w:spacing w:after="78" w:line="220" w:lineRule="exact"/>
      </w:pPr>
    </w:p>
    <w:p w:rsidR="002C0966" w:rsidRDefault="00FE765A">
      <w:pPr>
        <w:sectPr w:rsidR="002C0966">
          <w:pgSz w:w="11900" w:h="16840"/>
          <w:pgMar w:top="1440" w:right="1440" w:bottom="1440" w:left="1440" w:header="720" w:footer="720" w:gutter="0"/>
          <w:cols w:space="720" w:equalWidth="0">
            <w:col w:w="9584" w:space="0"/>
          </w:cols>
          <w:docGrid w:linePitch="360"/>
        </w:sectPr>
      </w:pPr>
      <w:r>
        <w:rPr>
          <w:noProof/>
          <w:lang w:val="ru-RU" w:eastAsia="ru-RU"/>
        </w:rPr>
        <w:drawing>
          <wp:inline distT="0" distB="0" distL="0" distR="0">
            <wp:extent cx="5727700" cy="787654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787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C0966" w:rsidRDefault="002C0966">
      <w:pPr>
        <w:autoSpaceDE w:val="0"/>
        <w:autoSpaceDN w:val="0"/>
        <w:spacing w:after="138" w:line="220" w:lineRule="exact"/>
      </w:pPr>
    </w:p>
    <w:p w:rsidR="002C0966" w:rsidRPr="00FE765A" w:rsidRDefault="00071E63">
      <w:pPr>
        <w:autoSpaceDE w:val="0"/>
        <w:autoSpaceDN w:val="0"/>
        <w:spacing w:after="0" w:line="281" w:lineRule="auto"/>
        <w:ind w:firstLine="180"/>
        <w:rPr>
          <w:lang w:val="ru-RU"/>
        </w:rPr>
      </w:pPr>
      <w:proofErr w:type="gramStart"/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географии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</w:t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арте основного общего образования, а также на основе характеристики планируемых результатов духовно-</w:t>
      </w:r>
      <w:r w:rsidRPr="00FE765A">
        <w:rPr>
          <w:lang w:val="ru-RU"/>
        </w:rPr>
        <w:br/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нравственного развития, воспитания и социализации обучающихся, представленной в Примерной программе воспитания (одобрено решением ФУМО от 02.06.202 г.).</w:t>
      </w:r>
      <w:proofErr w:type="gramEnd"/>
    </w:p>
    <w:p w:rsidR="002C0966" w:rsidRPr="00FE765A" w:rsidRDefault="00071E63">
      <w:pPr>
        <w:autoSpaceDE w:val="0"/>
        <w:autoSpaceDN w:val="0"/>
        <w:spacing w:before="346" w:after="0" w:line="230" w:lineRule="auto"/>
        <w:rPr>
          <w:lang w:val="ru-RU"/>
        </w:rPr>
      </w:pPr>
      <w:r w:rsidRPr="00FE765A">
        <w:rPr>
          <w:rFonts w:ascii="Times New Roman" w:eastAsia="Times New Roman" w:hAnsi="Times New Roman"/>
          <w:b/>
          <w:color w:val="000000"/>
          <w:sz w:val="24"/>
          <w:lang w:val="ru-RU"/>
        </w:rPr>
        <w:t>ПО</w:t>
      </w:r>
      <w:r w:rsidRPr="00FE765A">
        <w:rPr>
          <w:rFonts w:ascii="Times New Roman" w:eastAsia="Times New Roman" w:hAnsi="Times New Roman"/>
          <w:b/>
          <w:color w:val="000000"/>
          <w:sz w:val="24"/>
          <w:lang w:val="ru-RU"/>
        </w:rPr>
        <w:t>ЯСНИТЕЛЬНАЯ ЗАПИСКА</w:t>
      </w:r>
    </w:p>
    <w:p w:rsidR="002C0966" w:rsidRPr="00FE765A" w:rsidRDefault="00071E63">
      <w:pPr>
        <w:autoSpaceDE w:val="0"/>
        <w:autoSpaceDN w:val="0"/>
        <w:spacing w:before="346" w:after="0" w:line="283" w:lineRule="auto"/>
        <w:ind w:right="144" w:firstLine="180"/>
        <w:rPr>
          <w:lang w:val="ru-RU"/>
        </w:rPr>
      </w:pP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личностным, метапредметным и предметным результатам освоения образовательных программ и составле</w:t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 xml:space="preserve">на с учётом Концепции географического образования, принятой на Всероссийском съезде учителей географии </w:t>
      </w:r>
      <w:r w:rsidRPr="00FE765A">
        <w:rPr>
          <w:lang w:val="ru-RU"/>
        </w:rPr>
        <w:br/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и утверждённой Решением Коллегии Министерства просвещения и науки Российской Федерации от 24.12.2018 года.</w:t>
      </w:r>
    </w:p>
    <w:p w:rsidR="002C0966" w:rsidRPr="00FE765A" w:rsidRDefault="00071E63">
      <w:pPr>
        <w:autoSpaceDE w:val="0"/>
        <w:autoSpaceDN w:val="0"/>
        <w:spacing w:before="70" w:after="0"/>
        <w:ind w:right="576" w:firstLine="180"/>
        <w:rPr>
          <w:lang w:val="ru-RU"/>
        </w:rPr>
      </w:pP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даёт представление о целях </w:t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обучения, воспитания и </w:t>
      </w:r>
      <w:proofErr w:type="gramStart"/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развития</w:t>
      </w:r>
      <w:proofErr w:type="gramEnd"/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обучающихся средствами учебного предмета «География»; определяет возможности предмета для реализации требований к результатам освоения программ основного общего образования, требований к результатам обучения географии, а так</w:t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же основных видов деятельности обучающихся.</w:t>
      </w:r>
    </w:p>
    <w:p w:rsidR="002C0966" w:rsidRPr="00FE765A" w:rsidRDefault="00071E63">
      <w:pPr>
        <w:autoSpaceDE w:val="0"/>
        <w:autoSpaceDN w:val="0"/>
        <w:spacing w:before="262" w:after="0" w:line="230" w:lineRule="auto"/>
        <w:rPr>
          <w:lang w:val="ru-RU"/>
        </w:rPr>
      </w:pPr>
      <w:r w:rsidRPr="00FE765A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«ГЕОГРАФИЯ»</w:t>
      </w:r>
    </w:p>
    <w:p w:rsidR="002C0966" w:rsidRPr="00FE765A" w:rsidRDefault="00071E63">
      <w:pPr>
        <w:autoSpaceDE w:val="0"/>
        <w:autoSpaceDN w:val="0"/>
        <w:spacing w:before="166" w:after="0" w:line="281" w:lineRule="auto"/>
        <w:ind w:right="432" w:firstLine="180"/>
        <w:rPr>
          <w:lang w:val="ru-RU"/>
        </w:rPr>
      </w:pP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География в основной школе — предмет, формирующий у обу​чающихся систему комплексных социально ориентированных знаний о Земле как планете людей, об основных зако</w:t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про</w:t>
      </w:r>
      <w:proofErr w:type="gramStart"/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б-</w:t>
      </w:r>
      <w:proofErr w:type="gramEnd"/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 xml:space="preserve"> лемах взаимодействия природы и общества, географических подходах к устойчивому раз</w:t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витию территорий.</w:t>
      </w:r>
    </w:p>
    <w:p w:rsidR="002C0966" w:rsidRPr="00FE765A" w:rsidRDefault="00071E63">
      <w:pPr>
        <w:autoSpaceDE w:val="0"/>
        <w:autoSpaceDN w:val="0"/>
        <w:spacing w:before="70" w:after="0"/>
        <w:ind w:firstLine="180"/>
        <w:rPr>
          <w:lang w:val="ru-RU"/>
        </w:rPr>
      </w:pP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</w:t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ического образования, основой для последующей уровневой дифференциации.</w:t>
      </w:r>
    </w:p>
    <w:p w:rsidR="002C0966" w:rsidRPr="00FE765A" w:rsidRDefault="00071E63">
      <w:pPr>
        <w:autoSpaceDE w:val="0"/>
        <w:autoSpaceDN w:val="0"/>
        <w:spacing w:before="262" w:after="0" w:line="230" w:lineRule="auto"/>
        <w:rPr>
          <w:lang w:val="ru-RU"/>
        </w:rPr>
      </w:pPr>
      <w:r w:rsidRPr="00FE765A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«ГЕОГРАФИЯ»</w:t>
      </w:r>
    </w:p>
    <w:p w:rsidR="002C0966" w:rsidRPr="00FE765A" w:rsidRDefault="00071E63">
      <w:pPr>
        <w:tabs>
          <w:tab w:val="left" w:pos="180"/>
        </w:tabs>
        <w:autoSpaceDE w:val="0"/>
        <w:autoSpaceDN w:val="0"/>
        <w:spacing w:before="168" w:after="0" w:line="288" w:lineRule="auto"/>
        <w:rPr>
          <w:lang w:val="ru-RU"/>
        </w:rPr>
      </w:pPr>
      <w:r w:rsidRPr="00FE765A">
        <w:rPr>
          <w:lang w:val="ru-RU"/>
        </w:rPr>
        <w:tab/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географии в общем образовании направлено на достижение следующих целей: </w:t>
      </w:r>
      <w:r w:rsidRPr="00FE765A">
        <w:rPr>
          <w:lang w:val="ru-RU"/>
        </w:rPr>
        <w:br/>
      </w:r>
      <w:r w:rsidRPr="00FE765A">
        <w:rPr>
          <w:lang w:val="ru-RU"/>
        </w:rPr>
        <w:tab/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 xml:space="preserve">1) 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  <w:r w:rsidRPr="00FE765A">
        <w:rPr>
          <w:lang w:val="ru-RU"/>
        </w:rPr>
        <w:br/>
      </w:r>
      <w:r w:rsidRPr="00FE765A">
        <w:rPr>
          <w:lang w:val="ru-RU"/>
        </w:rPr>
        <w:tab/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2) развитие познавательных интересов, интеллектуаль</w:t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 xml:space="preserve">ных и творческих способностей в процессе наблюдений за состоянием окружающей среды, решения географических задач, проблем </w:t>
      </w:r>
      <w:r w:rsidRPr="00FE765A">
        <w:rPr>
          <w:lang w:val="ru-RU"/>
        </w:rPr>
        <w:br/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 xml:space="preserve">повседневной жизни с использованием географических знаний, самостоятельного приобретения новых знаний; </w:t>
      </w:r>
      <w:r w:rsidRPr="00FE765A">
        <w:rPr>
          <w:lang w:val="ru-RU"/>
        </w:rPr>
        <w:br/>
      </w:r>
      <w:r w:rsidRPr="00FE765A">
        <w:rPr>
          <w:lang w:val="ru-RU"/>
        </w:rPr>
        <w:tab/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 xml:space="preserve">3) воспитание экологической </w:t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 xml:space="preserve">культуры, соответствующей современному уровню геоэкологического мышления на основе освоения знаний о взаимосвязях в ПК, об основных географических </w:t>
      </w:r>
      <w:r w:rsidRPr="00FE765A">
        <w:rPr>
          <w:lang w:val="ru-RU"/>
        </w:rPr>
        <w:br/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особенностях природы, населения и хозяйства России и мира, своей местности, о способах </w:t>
      </w:r>
      <w:r w:rsidRPr="00FE765A">
        <w:rPr>
          <w:lang w:val="ru-RU"/>
        </w:rPr>
        <w:br/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сохранения окружающе</w:t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 xml:space="preserve">й среды и рационального использования природных ресурсов; </w:t>
      </w:r>
      <w:r w:rsidRPr="00FE765A">
        <w:rPr>
          <w:lang w:val="ru-RU"/>
        </w:rPr>
        <w:br/>
      </w:r>
      <w:r w:rsidRPr="00FE765A">
        <w:rPr>
          <w:lang w:val="ru-RU"/>
        </w:rPr>
        <w:tab/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4) формирование способности поиска и применения ра</w:t>
      </w:r>
      <w:proofErr w:type="gramStart"/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з-</w:t>
      </w:r>
      <w:proofErr w:type="gramEnd"/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личных источников географической информации, в том числе ресурсов Интернета, для описания, характеристики, объяснения и оценки разнообразных ге</w:t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ографических явлений и процессов, жизненных ситуаций;</w:t>
      </w:r>
    </w:p>
    <w:p w:rsidR="002C0966" w:rsidRPr="00FE765A" w:rsidRDefault="002C0966">
      <w:pPr>
        <w:rPr>
          <w:lang w:val="ru-RU"/>
        </w:rPr>
        <w:sectPr w:rsidR="002C0966" w:rsidRPr="00FE765A">
          <w:pgSz w:w="11900" w:h="16840"/>
          <w:pgMar w:top="358" w:right="650" w:bottom="3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C0966" w:rsidRPr="00FE765A" w:rsidRDefault="002C0966">
      <w:pPr>
        <w:autoSpaceDE w:val="0"/>
        <w:autoSpaceDN w:val="0"/>
        <w:spacing w:after="78" w:line="220" w:lineRule="exact"/>
        <w:rPr>
          <w:lang w:val="ru-RU"/>
        </w:rPr>
      </w:pPr>
    </w:p>
    <w:p w:rsidR="002C0966" w:rsidRPr="00FE765A" w:rsidRDefault="00071E63">
      <w:pPr>
        <w:tabs>
          <w:tab w:val="left" w:pos="180"/>
        </w:tabs>
        <w:autoSpaceDE w:val="0"/>
        <w:autoSpaceDN w:val="0"/>
        <w:spacing w:after="0" w:line="286" w:lineRule="auto"/>
        <w:ind w:right="144"/>
        <w:rPr>
          <w:lang w:val="ru-RU"/>
        </w:rPr>
      </w:pPr>
      <w:r w:rsidRPr="00FE765A">
        <w:rPr>
          <w:lang w:val="ru-RU"/>
        </w:rPr>
        <w:tab/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5) формирование комплекса практико-ориентированных ге</w:t>
      </w:r>
      <w:proofErr w:type="gramStart"/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 xml:space="preserve"> графических знаний и умений, необходимых для развития навыков их использования при решении проблем различной сложнос</w:t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 xml:space="preserve">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полиэтничном и </w:t>
      </w:r>
      <w:r w:rsidRPr="00FE765A">
        <w:rPr>
          <w:lang w:val="ru-RU"/>
        </w:rPr>
        <w:br/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многоконфессиональном мире; </w:t>
      </w:r>
      <w:r w:rsidRPr="00FE765A">
        <w:rPr>
          <w:lang w:val="ru-RU"/>
        </w:rPr>
        <w:br/>
      </w:r>
      <w:r w:rsidRPr="00FE765A">
        <w:rPr>
          <w:lang w:val="ru-RU"/>
        </w:rPr>
        <w:tab/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6) формирование географических знаний и умений, необходимых</w:t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 xml:space="preserve">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2C0966" w:rsidRPr="00FE765A" w:rsidRDefault="00071E63">
      <w:pPr>
        <w:autoSpaceDE w:val="0"/>
        <w:autoSpaceDN w:val="0"/>
        <w:spacing w:before="262" w:after="0" w:line="230" w:lineRule="auto"/>
        <w:rPr>
          <w:lang w:val="ru-RU"/>
        </w:rPr>
      </w:pPr>
      <w:r w:rsidRPr="00FE765A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«ГЕОГРАФИЯ» В УЧЕБНОМ ПЛАНЕ</w:t>
      </w:r>
    </w:p>
    <w:p w:rsidR="002C0966" w:rsidRPr="00FE765A" w:rsidRDefault="00071E63">
      <w:pPr>
        <w:tabs>
          <w:tab w:val="left" w:pos="180"/>
        </w:tabs>
        <w:autoSpaceDE w:val="0"/>
        <w:autoSpaceDN w:val="0"/>
        <w:spacing w:before="168" w:after="0" w:line="262" w:lineRule="auto"/>
        <w:ind w:right="144"/>
        <w:rPr>
          <w:lang w:val="ru-RU"/>
        </w:rPr>
      </w:pPr>
      <w:r w:rsidRPr="00FE765A">
        <w:rPr>
          <w:lang w:val="ru-RU"/>
        </w:rPr>
        <w:tab/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2C0966" w:rsidRPr="00FE765A" w:rsidRDefault="00071E63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FE765A">
        <w:rPr>
          <w:lang w:val="ru-RU"/>
        </w:rPr>
        <w:tab/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Освоение содержания курса «География» в основной школе происходит с опорой на географические знани</w:t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я и умения, сформированные ранее в курсе «Окружающий мир».</w:t>
      </w:r>
    </w:p>
    <w:p w:rsidR="002C0966" w:rsidRPr="00FE765A" w:rsidRDefault="00071E6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Учебным планом на изучение географии отводится  один час в неделю в 5 классе, всего - 34  часа.</w:t>
      </w:r>
    </w:p>
    <w:p w:rsidR="002C0966" w:rsidRPr="00FE765A" w:rsidRDefault="002C0966">
      <w:pPr>
        <w:rPr>
          <w:lang w:val="ru-RU"/>
        </w:rPr>
        <w:sectPr w:rsidR="002C0966" w:rsidRPr="00FE765A">
          <w:pgSz w:w="11900" w:h="16840"/>
          <w:pgMar w:top="298" w:right="658" w:bottom="1440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2C0966" w:rsidRPr="00FE765A" w:rsidRDefault="002C0966">
      <w:pPr>
        <w:autoSpaceDE w:val="0"/>
        <w:autoSpaceDN w:val="0"/>
        <w:spacing w:after="78" w:line="220" w:lineRule="exact"/>
        <w:rPr>
          <w:lang w:val="ru-RU"/>
        </w:rPr>
      </w:pPr>
    </w:p>
    <w:p w:rsidR="002C0966" w:rsidRPr="00FE765A" w:rsidRDefault="00071E63">
      <w:pPr>
        <w:autoSpaceDE w:val="0"/>
        <w:autoSpaceDN w:val="0"/>
        <w:spacing w:after="0" w:line="230" w:lineRule="auto"/>
        <w:rPr>
          <w:lang w:val="ru-RU"/>
        </w:rPr>
      </w:pPr>
      <w:r w:rsidRPr="00FE765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2C0966" w:rsidRPr="00FE765A" w:rsidRDefault="00071E63">
      <w:pPr>
        <w:tabs>
          <w:tab w:val="left" w:pos="180"/>
        </w:tabs>
        <w:autoSpaceDE w:val="0"/>
        <w:autoSpaceDN w:val="0"/>
        <w:spacing w:before="346" w:after="0" w:line="281" w:lineRule="auto"/>
        <w:ind w:right="720"/>
        <w:rPr>
          <w:lang w:val="ru-RU"/>
        </w:rPr>
      </w:pPr>
      <w:r w:rsidRPr="00FE765A">
        <w:rPr>
          <w:lang w:val="ru-RU"/>
        </w:rPr>
        <w:tab/>
      </w:r>
      <w:r w:rsidRPr="00FE765A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 1. Географическое изучение Зе</w:t>
      </w:r>
      <w:r w:rsidRPr="00FE765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мли </w:t>
      </w:r>
      <w:r w:rsidRPr="00FE765A">
        <w:rPr>
          <w:lang w:val="ru-RU"/>
        </w:rPr>
        <w:br/>
      </w:r>
      <w:r w:rsidRPr="00FE765A">
        <w:rPr>
          <w:lang w:val="ru-RU"/>
        </w:rPr>
        <w:tab/>
      </w:r>
      <w:r w:rsidRPr="00FE765A">
        <w:rPr>
          <w:rFonts w:ascii="Times New Roman" w:eastAsia="Times New Roman" w:hAnsi="Times New Roman"/>
          <w:b/>
          <w:color w:val="000000"/>
          <w:sz w:val="24"/>
          <w:lang w:val="ru-RU"/>
        </w:rPr>
        <w:t>Введение</w:t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 xml:space="preserve">. География — наука о планете </w:t>
      </w:r>
      <w:proofErr w:type="gramStart"/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Земля</w:t>
      </w:r>
      <w:proofErr w:type="gramEnd"/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E765A">
        <w:rPr>
          <w:lang w:val="ru-RU"/>
        </w:rPr>
        <w:br/>
      </w:r>
      <w:r w:rsidRPr="00FE765A">
        <w:rPr>
          <w:lang w:val="ru-RU"/>
        </w:rPr>
        <w:tab/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Что изучает география? Географические объекты, процессы и явления. Как география изучает объекты, процессы и явления. Географические методы изучения объектов и явлений. Древо географических наук.</w:t>
      </w:r>
    </w:p>
    <w:p w:rsidR="002C0966" w:rsidRPr="00FE765A" w:rsidRDefault="00071E63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FE765A">
        <w:rPr>
          <w:lang w:val="ru-RU"/>
        </w:rPr>
        <w:tab/>
      </w:r>
      <w:r w:rsidRPr="00FE765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Практическая работа </w:t>
      </w:r>
      <w:r w:rsidRPr="00FE765A">
        <w:rPr>
          <w:lang w:val="ru-RU"/>
        </w:rPr>
        <w:br/>
      </w:r>
      <w:r w:rsidRPr="00FE765A">
        <w:rPr>
          <w:lang w:val="ru-RU"/>
        </w:rPr>
        <w:tab/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1. Организация фенологических наблюдений в природе: планирование, участие в групповой работе, форма систематизации данных.</w:t>
      </w:r>
    </w:p>
    <w:p w:rsidR="002C0966" w:rsidRPr="00FE765A" w:rsidRDefault="00071E63">
      <w:pPr>
        <w:tabs>
          <w:tab w:val="left" w:pos="180"/>
        </w:tabs>
        <w:autoSpaceDE w:val="0"/>
        <w:autoSpaceDN w:val="0"/>
        <w:spacing w:before="192" w:after="0"/>
        <w:ind w:right="432"/>
        <w:rPr>
          <w:lang w:val="ru-RU"/>
        </w:rPr>
      </w:pPr>
      <w:r w:rsidRPr="00FE765A">
        <w:rPr>
          <w:lang w:val="ru-RU"/>
        </w:rPr>
        <w:tab/>
      </w:r>
      <w:r w:rsidRPr="00FE765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1. История географических открытий </w:t>
      </w:r>
      <w:r w:rsidRPr="00FE765A">
        <w:rPr>
          <w:lang w:val="ru-RU"/>
        </w:rPr>
        <w:br/>
      </w:r>
      <w:r w:rsidRPr="00FE765A">
        <w:rPr>
          <w:lang w:val="ru-RU"/>
        </w:rPr>
        <w:tab/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Представления о мире в древности (Древний Китай, Древний Египет, Дре</w:t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вняя Греция, Древний Рим). Путешествие Пифея. Плавания финикийцев вокруг Африки. Экспедиции Т. Хейердала как модель путешествий в древности. Появление географических карт.</w:t>
      </w:r>
    </w:p>
    <w:p w:rsidR="002C0966" w:rsidRPr="00FE765A" w:rsidRDefault="00071E63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FE765A">
        <w:rPr>
          <w:lang w:val="ru-RU"/>
        </w:rPr>
        <w:tab/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География в эпоху Средневековья: путешествия и открытия викингов, древних арабов, р</w:t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усских землепроходцев. Путешествия М. Поло и А. Никитина.</w:t>
      </w:r>
    </w:p>
    <w:p w:rsidR="002C0966" w:rsidRPr="00FE765A" w:rsidRDefault="00071E63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 xml:space="preserve">Эпоха Великих географических открытий. Три пути в Индию. Открытие Нового света </w:t>
      </w:r>
      <w:proofErr w:type="gramStart"/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—э</w:t>
      </w:r>
      <w:proofErr w:type="gramEnd"/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кспедиция Х. Колумба. Первое кругосветное плавание — экспедиция Ф. Магеллана. Значение Великих географических открыти</w:t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й. Карта мира после эпохи Великих географических открытий.</w:t>
      </w:r>
    </w:p>
    <w:p w:rsidR="002C0966" w:rsidRPr="00FE765A" w:rsidRDefault="00071E63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 xml:space="preserve">Географические открытия </w:t>
      </w:r>
      <w:r>
        <w:rPr>
          <w:rFonts w:ascii="Times New Roman" w:eastAsia="Times New Roman" w:hAnsi="Times New Roman"/>
          <w:color w:val="000000"/>
          <w:sz w:val="24"/>
        </w:rPr>
        <w:t>XVII</w:t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color w:val="000000"/>
          <w:sz w:val="24"/>
        </w:rPr>
        <w:t>XIX</w:t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 xml:space="preserve"> вв. Поиски Южной Земли — открытие Австралии. Русские путешественники и мореплаватели на северо-востоке Азии. Первая русская кругосветная экспедиция (Русская экспеди</w:t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ция Ф. Ф. Беллинсгаузена, М. П. Лазарева — открытие Антарктиды).</w:t>
      </w:r>
    </w:p>
    <w:p w:rsidR="002C0966" w:rsidRPr="00FE765A" w:rsidRDefault="00071E63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FE765A">
        <w:rPr>
          <w:lang w:val="ru-RU"/>
        </w:rPr>
        <w:tab/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Географические исследования в ХХ в. Исследование полярных областей Земли. Изучение Мирового океана. Географические открытия Новейшего времени.</w:t>
      </w:r>
    </w:p>
    <w:p w:rsidR="002C0966" w:rsidRPr="00FE765A" w:rsidRDefault="00071E63">
      <w:pPr>
        <w:autoSpaceDE w:val="0"/>
        <w:autoSpaceDN w:val="0"/>
        <w:spacing w:before="70" w:after="0" w:line="262" w:lineRule="auto"/>
        <w:ind w:left="180" w:right="1008"/>
        <w:rPr>
          <w:lang w:val="ru-RU"/>
        </w:rPr>
      </w:pPr>
      <w:r w:rsidRPr="00FE765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Практические работы </w:t>
      </w:r>
      <w:r w:rsidRPr="00FE765A">
        <w:rPr>
          <w:lang w:val="ru-RU"/>
        </w:rPr>
        <w:br/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1. Обозначение на контурно</w:t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й карте географических объектов, открытых в разные периоды.</w:t>
      </w:r>
    </w:p>
    <w:p w:rsidR="002C0966" w:rsidRPr="00FE765A" w:rsidRDefault="00071E63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FE765A">
        <w:rPr>
          <w:lang w:val="ru-RU"/>
        </w:rPr>
        <w:tab/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2. Сравнение карт Эратосфена, Птолемея и современных карт по предложенным учителем вопросам.</w:t>
      </w:r>
    </w:p>
    <w:p w:rsidR="002C0966" w:rsidRPr="00FE765A" w:rsidRDefault="00071E63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FE765A">
        <w:rPr>
          <w:lang w:val="ru-RU"/>
        </w:rPr>
        <w:tab/>
      </w:r>
      <w:r w:rsidRPr="00FE765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2. Изображения земной поверхности </w:t>
      </w:r>
      <w:r w:rsidRPr="00FE765A">
        <w:rPr>
          <w:lang w:val="ru-RU"/>
        </w:rPr>
        <w:br/>
      </w:r>
      <w:r w:rsidRPr="00FE765A">
        <w:rPr>
          <w:lang w:val="ru-RU"/>
        </w:rPr>
        <w:tab/>
      </w:r>
      <w:r w:rsidRPr="00FE765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1. Планы местности </w:t>
      </w:r>
      <w:r w:rsidRPr="00FE765A">
        <w:rPr>
          <w:lang w:val="ru-RU"/>
        </w:rPr>
        <w:br/>
      </w:r>
      <w:r w:rsidRPr="00FE765A">
        <w:rPr>
          <w:lang w:val="ru-RU"/>
        </w:rPr>
        <w:tab/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Виды изображения земной поверхно</w:t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сти. Планы местности. Условные знаки. Масштаб. Виды масштаба. Способы определения расстояний на местности. Глазомерная, полярная и маршрутная съёмка местности. Изображение на планах местности неровностей земной поверхности. Абсолютная и относительная высот</w:t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ы. Профессия топограф. Ориентирование по плану местности: стороны горизонта. Разнообразие планов (план города, туристические планы, военные, исторические и транспортные планы, планы местности в мобильных приложениях) и области их применения.</w:t>
      </w:r>
    </w:p>
    <w:p w:rsidR="002C0966" w:rsidRPr="00FE765A" w:rsidRDefault="00071E63">
      <w:pPr>
        <w:autoSpaceDE w:val="0"/>
        <w:autoSpaceDN w:val="0"/>
        <w:spacing w:before="70" w:after="0" w:line="262" w:lineRule="auto"/>
        <w:ind w:left="180" w:right="3888"/>
        <w:rPr>
          <w:lang w:val="ru-RU"/>
        </w:rPr>
      </w:pPr>
      <w:r w:rsidRPr="00FE765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Практические работы </w:t>
      </w:r>
      <w:r w:rsidRPr="00FE765A">
        <w:rPr>
          <w:lang w:val="ru-RU"/>
        </w:rPr>
        <w:br/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 xml:space="preserve">1. Определение направлений и расстояний по плану </w:t>
      </w:r>
      <w:proofErr w:type="gramStart"/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мест​ности</w:t>
      </w:r>
      <w:proofErr w:type="gramEnd"/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2C0966" w:rsidRPr="00FE765A" w:rsidRDefault="00071E6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2. Составление описания маршрута по плану местности.</w:t>
      </w:r>
    </w:p>
    <w:p w:rsidR="002C0966" w:rsidRPr="00FE765A" w:rsidRDefault="00071E63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FE765A">
        <w:rPr>
          <w:lang w:val="ru-RU"/>
        </w:rPr>
        <w:tab/>
      </w:r>
      <w:r w:rsidRPr="00FE765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2. Географические карты </w:t>
      </w:r>
      <w:r w:rsidRPr="00FE765A">
        <w:rPr>
          <w:lang w:val="ru-RU"/>
        </w:rPr>
        <w:br/>
      </w:r>
      <w:r w:rsidRPr="00FE765A">
        <w:rPr>
          <w:lang w:val="ru-RU"/>
        </w:rPr>
        <w:tab/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Различия глобуса и географических карт. Способы перехода от сферической поверхности глобу</w:t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са к плоскости географической карты. Градусная сеть на глобусе и картах. Параллели и меридианы. Экватор и нулевой меридиан. Географические координаты. Географическая широта и географическая долгота, их определение на глобусе и картах. Определение расстояни</w:t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й по глобусу.</w:t>
      </w:r>
    </w:p>
    <w:p w:rsidR="002C0966" w:rsidRPr="00FE765A" w:rsidRDefault="00071E6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Искажения на карте. Линии градусной сети на картах. Определение расстояний с помощью</w:t>
      </w:r>
    </w:p>
    <w:p w:rsidR="002C0966" w:rsidRPr="00FE765A" w:rsidRDefault="002C0966">
      <w:pPr>
        <w:rPr>
          <w:lang w:val="ru-RU"/>
        </w:rPr>
        <w:sectPr w:rsidR="002C0966" w:rsidRPr="00FE765A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C0966" w:rsidRPr="00FE765A" w:rsidRDefault="002C0966">
      <w:pPr>
        <w:autoSpaceDE w:val="0"/>
        <w:autoSpaceDN w:val="0"/>
        <w:spacing w:after="66" w:line="220" w:lineRule="exact"/>
        <w:rPr>
          <w:lang w:val="ru-RU"/>
        </w:rPr>
      </w:pPr>
    </w:p>
    <w:p w:rsidR="002C0966" w:rsidRPr="00FE765A" w:rsidRDefault="00071E63">
      <w:pPr>
        <w:autoSpaceDE w:val="0"/>
        <w:autoSpaceDN w:val="0"/>
        <w:spacing w:after="0" w:line="271" w:lineRule="auto"/>
        <w:rPr>
          <w:lang w:val="ru-RU"/>
        </w:rPr>
      </w:pP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масштаба и градусной сети. Разнообразие географических карт и их классификации. Способы изображения на мелкомасштабных</w:t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 xml:space="preserve"> географических картах. Изображение на физических картах высот и глубин. Географический атлас. Использование карт в жизни и хозяйственной деятельности людей.</w:t>
      </w:r>
    </w:p>
    <w:p w:rsidR="002C0966" w:rsidRPr="00FE765A" w:rsidRDefault="00071E63">
      <w:pPr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Сходство и различие плана местности и географической карты. Профессия картограф. Система космическ</w:t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ой навигации. Геоинформационные системы.</w:t>
      </w:r>
    </w:p>
    <w:p w:rsidR="002C0966" w:rsidRPr="00FE765A" w:rsidRDefault="00071E63">
      <w:pPr>
        <w:autoSpaceDE w:val="0"/>
        <w:autoSpaceDN w:val="0"/>
        <w:spacing w:before="70" w:after="0" w:line="262" w:lineRule="auto"/>
        <w:ind w:left="180" w:right="3744"/>
        <w:rPr>
          <w:lang w:val="ru-RU"/>
        </w:rPr>
      </w:pPr>
      <w:r w:rsidRPr="00FE765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Практические работы </w:t>
      </w:r>
      <w:r w:rsidRPr="00FE765A">
        <w:rPr>
          <w:lang w:val="ru-RU"/>
        </w:rPr>
        <w:br/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1. Определение направлений и расстояний по карте полушарий.</w:t>
      </w:r>
    </w:p>
    <w:p w:rsidR="002C0966" w:rsidRPr="00FE765A" w:rsidRDefault="00071E63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FE765A">
        <w:rPr>
          <w:lang w:val="ru-RU"/>
        </w:rPr>
        <w:tab/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2. Определение географических координат объектов и определение объектов по их географическим координатам.</w:t>
      </w:r>
    </w:p>
    <w:p w:rsidR="002C0966" w:rsidRPr="00FE765A" w:rsidRDefault="00071E63">
      <w:pPr>
        <w:tabs>
          <w:tab w:val="left" w:pos="180"/>
        </w:tabs>
        <w:autoSpaceDE w:val="0"/>
        <w:autoSpaceDN w:val="0"/>
        <w:spacing w:before="192" w:after="0" w:line="271" w:lineRule="auto"/>
        <w:ind w:right="1296"/>
        <w:rPr>
          <w:lang w:val="ru-RU"/>
        </w:rPr>
      </w:pPr>
      <w:r w:rsidRPr="00FE765A">
        <w:rPr>
          <w:lang w:val="ru-RU"/>
        </w:rPr>
        <w:tab/>
      </w:r>
      <w:r w:rsidRPr="00FE765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3. Земля — планета </w:t>
      </w:r>
      <w:r w:rsidRPr="00FE765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Солнечной системы </w:t>
      </w:r>
      <w:r w:rsidRPr="00FE765A">
        <w:rPr>
          <w:lang w:val="ru-RU"/>
        </w:rPr>
        <w:br/>
      </w:r>
      <w:r w:rsidRPr="00FE765A">
        <w:rPr>
          <w:lang w:val="ru-RU"/>
        </w:rPr>
        <w:tab/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Земля в Солнечной системе. Гипотезы возникновения Земли. Форма, размеры Земли, их географические следствия.</w:t>
      </w:r>
    </w:p>
    <w:p w:rsidR="002C0966" w:rsidRPr="00FE765A" w:rsidRDefault="00071E63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Движения Земли. Земная ось и географические полюсы. Ге</w:t>
      </w:r>
      <w:proofErr w:type="gramStart"/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 xml:space="preserve"> графические следствия движения </w:t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Земли вокруг Солнца. Смена времён года на Земле. Дни весеннего и осеннего равноденствия, летнего и зимнего солнцестояния. Неравномерное распределение солнечного света и тепла на поверхности Земли. Пояса освещённости. Тропики и полярные круги. Вращение Земл</w:t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и вокруг своей оси. Смена дня и ночи на Земле.</w:t>
      </w:r>
    </w:p>
    <w:p w:rsidR="002C0966" w:rsidRPr="00FE765A" w:rsidRDefault="00071E6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Влияние Космоса на Землю и жизнь людей.</w:t>
      </w:r>
    </w:p>
    <w:p w:rsidR="002C0966" w:rsidRPr="00FE765A" w:rsidRDefault="00071E63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FE765A">
        <w:rPr>
          <w:lang w:val="ru-RU"/>
        </w:rPr>
        <w:tab/>
      </w:r>
      <w:r w:rsidRPr="00FE765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Практическая работа </w:t>
      </w:r>
      <w:r w:rsidRPr="00FE765A">
        <w:rPr>
          <w:lang w:val="ru-RU"/>
        </w:rPr>
        <w:br/>
      </w:r>
      <w:r w:rsidRPr="00FE765A">
        <w:rPr>
          <w:lang w:val="ru-RU"/>
        </w:rPr>
        <w:tab/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1. Выявление закономерностей изменения продолжительности дня и высоты Солнца над горизонтом в зависимости от ге</w:t>
      </w:r>
      <w:proofErr w:type="gramStart"/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 xml:space="preserve"> графической широты и времени </w:t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года на территории России.</w:t>
      </w:r>
    </w:p>
    <w:p w:rsidR="002C0966" w:rsidRPr="00FE765A" w:rsidRDefault="00071E63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FE765A">
        <w:rPr>
          <w:lang w:val="ru-RU"/>
        </w:rPr>
        <w:tab/>
      </w:r>
      <w:r w:rsidRPr="00FE765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4. Оболочки Земли </w:t>
      </w:r>
      <w:r w:rsidRPr="00FE765A">
        <w:rPr>
          <w:lang w:val="ru-RU"/>
        </w:rPr>
        <w:br/>
      </w:r>
      <w:r w:rsidRPr="00FE765A">
        <w:rPr>
          <w:lang w:val="ru-RU"/>
        </w:rPr>
        <w:tab/>
      </w:r>
      <w:r w:rsidRPr="00FE765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1. Литосфера — каменная оболочка Земли </w:t>
      </w:r>
      <w:r w:rsidRPr="00FE765A">
        <w:rPr>
          <w:lang w:val="ru-RU"/>
        </w:rPr>
        <w:br/>
      </w:r>
      <w:r w:rsidRPr="00FE765A">
        <w:rPr>
          <w:lang w:val="ru-RU"/>
        </w:rPr>
        <w:tab/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 xml:space="preserve">Литосфера — твёрдая оболочка Земли. Методы изучения земных глубин. Внутреннее строение Земли: ядро, мантия, земная кора. Строение земной коры: материковая </w:t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и океаническая кора. Вещества земной коры: минералы и горные породы. Образование горных пород. Магматические, осадочные и метаморфические горные породы.</w:t>
      </w:r>
    </w:p>
    <w:p w:rsidR="002C0966" w:rsidRPr="00FE765A" w:rsidRDefault="00071E63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Проявления внутренних и внешних процессов образования рельефа. Движение литосферных плит.</w:t>
      </w:r>
    </w:p>
    <w:p w:rsidR="002C0966" w:rsidRPr="00FE765A" w:rsidRDefault="00071E63">
      <w:pPr>
        <w:autoSpaceDE w:val="0"/>
        <w:autoSpaceDN w:val="0"/>
        <w:spacing w:before="70" w:after="0" w:line="281" w:lineRule="auto"/>
        <w:rPr>
          <w:lang w:val="ru-RU"/>
        </w:rPr>
      </w:pP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Образование в</w:t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 xml:space="preserve">улканов и причины землетрясений. Шкалы измерения силы и интенсивности </w:t>
      </w:r>
      <w:r w:rsidRPr="00FE765A">
        <w:rPr>
          <w:lang w:val="ru-RU"/>
        </w:rPr>
        <w:br/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землетрясений. Изучение вулканов и землетрясений. Профессии сейсмолог и вулканолог. Разрушение и изменение горных пород и минералов под действием внешних и внутренних процессов. Виды вы</w:t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ветривания. Формирование рельефа земной поверхности как результат действия внутренних и внешних сил.</w:t>
      </w:r>
    </w:p>
    <w:p w:rsidR="002C0966" w:rsidRPr="00FE765A" w:rsidRDefault="00071E63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Рельеф земной поверхности и методы его изучения. Планетарные формы рельефа — материки и впадины океанов. Формы рельефа суши: горы и равнины. Различие гор п</w:t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о высоте, высочайшие горные системы мира. Разнообразие равнин по высоте. Формы равнинного рельефа, крупнейшие по площади равнины мира.</w:t>
      </w:r>
    </w:p>
    <w:p w:rsidR="002C0966" w:rsidRPr="00FE765A" w:rsidRDefault="00071E63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FE765A">
        <w:rPr>
          <w:lang w:val="ru-RU"/>
        </w:rPr>
        <w:tab/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Человек и литосфера. Условия жизни человека в горах и на равнинах. Деятельность человека, преобразующая земную поверхнос</w:t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ть, и связанные с ней экологические проблемы.</w:t>
      </w:r>
    </w:p>
    <w:p w:rsidR="002C0966" w:rsidRPr="00FE765A" w:rsidRDefault="00071E63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FE765A">
        <w:rPr>
          <w:lang w:val="ru-RU"/>
        </w:rPr>
        <w:tab/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Рельеф дна Мирового океана. Части подводных окраин материков. Срединно-океанические хребты. Острова, их типы по происхождению. Ложе Океана, его рельеф.</w:t>
      </w:r>
    </w:p>
    <w:p w:rsidR="002C0966" w:rsidRPr="00FE765A" w:rsidRDefault="00071E63">
      <w:pPr>
        <w:autoSpaceDE w:val="0"/>
        <w:autoSpaceDN w:val="0"/>
        <w:spacing w:before="70" w:after="0" w:line="262" w:lineRule="auto"/>
        <w:ind w:left="180" w:right="3744"/>
        <w:rPr>
          <w:lang w:val="ru-RU"/>
        </w:rPr>
      </w:pPr>
      <w:r w:rsidRPr="00FE765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Практическая работа </w:t>
      </w:r>
      <w:r w:rsidRPr="00FE765A">
        <w:rPr>
          <w:lang w:val="ru-RU"/>
        </w:rPr>
        <w:br/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1. Описание горной системы или равни</w:t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ны по физической карте.</w:t>
      </w:r>
    </w:p>
    <w:p w:rsidR="002C0966" w:rsidRPr="00FE765A" w:rsidRDefault="00071E63">
      <w:pPr>
        <w:autoSpaceDE w:val="0"/>
        <w:autoSpaceDN w:val="0"/>
        <w:spacing w:before="190" w:after="0" w:line="262" w:lineRule="auto"/>
        <w:ind w:left="180" w:right="3888"/>
        <w:rPr>
          <w:lang w:val="ru-RU"/>
        </w:rPr>
      </w:pPr>
      <w:r w:rsidRPr="00FE765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Заключение </w:t>
      </w:r>
      <w:r w:rsidRPr="00FE765A">
        <w:rPr>
          <w:lang w:val="ru-RU"/>
        </w:rPr>
        <w:br/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Практикум «Сезонные изменения в природе своей местности»</w:t>
      </w:r>
    </w:p>
    <w:p w:rsidR="002C0966" w:rsidRPr="00FE765A" w:rsidRDefault="002C0966">
      <w:pPr>
        <w:rPr>
          <w:lang w:val="ru-RU"/>
        </w:rPr>
        <w:sectPr w:rsidR="002C0966" w:rsidRPr="00FE765A">
          <w:pgSz w:w="11900" w:h="16840"/>
          <w:pgMar w:top="286" w:right="668" w:bottom="42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2C0966" w:rsidRPr="00FE765A" w:rsidRDefault="002C0966">
      <w:pPr>
        <w:autoSpaceDE w:val="0"/>
        <w:autoSpaceDN w:val="0"/>
        <w:spacing w:after="78" w:line="220" w:lineRule="exact"/>
        <w:rPr>
          <w:lang w:val="ru-RU"/>
        </w:rPr>
      </w:pPr>
    </w:p>
    <w:p w:rsidR="002C0966" w:rsidRPr="00FE765A" w:rsidRDefault="00071E63">
      <w:pPr>
        <w:tabs>
          <w:tab w:val="left" w:pos="180"/>
        </w:tabs>
        <w:autoSpaceDE w:val="0"/>
        <w:autoSpaceDN w:val="0"/>
        <w:spacing w:after="0" w:line="262" w:lineRule="auto"/>
        <w:ind w:right="288"/>
        <w:rPr>
          <w:lang w:val="ru-RU"/>
        </w:rPr>
      </w:pPr>
      <w:r w:rsidRPr="00FE765A">
        <w:rPr>
          <w:lang w:val="ru-RU"/>
        </w:rPr>
        <w:tab/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 xml:space="preserve">Сезонные изменения продолжительности светового дня и высоты Солнца над горизонтом, температуры воздуха, поверхностных </w:t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вод, растительного и животного мира.</w:t>
      </w:r>
    </w:p>
    <w:p w:rsidR="002C0966" w:rsidRPr="00FE765A" w:rsidRDefault="00071E63">
      <w:pPr>
        <w:autoSpaceDE w:val="0"/>
        <w:autoSpaceDN w:val="0"/>
        <w:spacing w:before="70" w:after="0" w:line="262" w:lineRule="auto"/>
        <w:ind w:left="180" w:right="1440"/>
        <w:rPr>
          <w:lang w:val="ru-RU"/>
        </w:rPr>
      </w:pPr>
      <w:r w:rsidRPr="00FE765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Практическая работа </w:t>
      </w:r>
      <w:r w:rsidRPr="00FE765A">
        <w:rPr>
          <w:lang w:val="ru-RU"/>
        </w:rPr>
        <w:br/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1. Анализ результатов фенологических наблюдений и наблюдений за погодой.</w:t>
      </w:r>
    </w:p>
    <w:p w:rsidR="002C0966" w:rsidRPr="00FE765A" w:rsidRDefault="002C0966">
      <w:pPr>
        <w:rPr>
          <w:lang w:val="ru-RU"/>
        </w:rPr>
        <w:sectPr w:rsidR="002C0966" w:rsidRPr="00FE765A">
          <w:pgSz w:w="11900" w:h="16840"/>
          <w:pgMar w:top="298" w:right="1440" w:bottom="1440" w:left="666" w:header="720" w:footer="720" w:gutter="0"/>
          <w:cols w:space="720" w:equalWidth="0">
            <w:col w:w="9794" w:space="0"/>
          </w:cols>
          <w:docGrid w:linePitch="360"/>
        </w:sectPr>
      </w:pPr>
    </w:p>
    <w:p w:rsidR="002C0966" w:rsidRPr="00FE765A" w:rsidRDefault="002C0966">
      <w:pPr>
        <w:autoSpaceDE w:val="0"/>
        <w:autoSpaceDN w:val="0"/>
        <w:spacing w:after="78" w:line="220" w:lineRule="exact"/>
        <w:rPr>
          <w:lang w:val="ru-RU"/>
        </w:rPr>
      </w:pPr>
    </w:p>
    <w:p w:rsidR="002C0966" w:rsidRPr="00FE765A" w:rsidRDefault="00071E63">
      <w:pPr>
        <w:autoSpaceDE w:val="0"/>
        <w:autoSpaceDN w:val="0"/>
        <w:spacing w:after="0" w:line="230" w:lineRule="auto"/>
        <w:rPr>
          <w:lang w:val="ru-RU"/>
        </w:rPr>
      </w:pPr>
      <w:r w:rsidRPr="00FE765A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2C0966" w:rsidRPr="00FE765A" w:rsidRDefault="00071E63">
      <w:pPr>
        <w:autoSpaceDE w:val="0"/>
        <w:autoSpaceDN w:val="0"/>
        <w:spacing w:before="346" w:after="0" w:line="230" w:lineRule="auto"/>
        <w:rPr>
          <w:lang w:val="ru-RU"/>
        </w:rPr>
      </w:pPr>
      <w:r w:rsidRPr="00FE765A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2C0966" w:rsidRPr="00FE765A" w:rsidRDefault="00071E63">
      <w:pPr>
        <w:autoSpaceDE w:val="0"/>
        <w:autoSpaceDN w:val="0"/>
        <w:spacing w:before="166" w:after="0"/>
        <w:ind w:firstLine="180"/>
        <w:rPr>
          <w:lang w:val="ru-RU"/>
        </w:rPr>
      </w:pP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</w:t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</w:t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воспитательной деятельности, в том числе в части:</w:t>
      </w:r>
    </w:p>
    <w:p w:rsidR="002C0966" w:rsidRPr="00FE765A" w:rsidRDefault="00071E63">
      <w:pPr>
        <w:autoSpaceDE w:val="0"/>
        <w:autoSpaceDN w:val="0"/>
        <w:spacing w:before="190" w:after="0" w:line="283" w:lineRule="auto"/>
        <w:ind w:firstLine="180"/>
        <w:rPr>
          <w:lang w:val="ru-RU"/>
        </w:rPr>
      </w:pPr>
      <w:proofErr w:type="gramStart"/>
      <w:r w:rsidRPr="00FE765A">
        <w:rPr>
          <w:rFonts w:ascii="Times New Roman" w:eastAsia="Times New Roman" w:hAnsi="Times New Roman"/>
          <w:b/>
          <w:color w:val="000000"/>
          <w:sz w:val="24"/>
          <w:lang w:val="ru-RU"/>
        </w:rPr>
        <w:t>Патриотического воспитания</w:t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 xml:space="preserve">: осознание российской гражданской идентичности в </w:t>
      </w:r>
      <w:r w:rsidRPr="00FE765A">
        <w:rPr>
          <w:lang w:val="ru-RU"/>
        </w:rPr>
        <w:br/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поликультурном и многоконфессиональном обществе; проявление интереса к познанию природы, населения, хозяйства России, регионов и</w:t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 xml:space="preserve"> своего края, народов России; ценностное отношение к достижениям своей Родины — цивилизационному вкладу России; ценностное отношение к </w:t>
      </w:r>
      <w:r w:rsidRPr="00FE765A">
        <w:rPr>
          <w:lang w:val="ru-RU"/>
        </w:rPr>
        <w:br/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историческому и природному наследию и объектам природного и культурного наследия человечества, традициям разных народов,</w:t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проживающих в родной стране;</w:t>
      </w:r>
      <w:proofErr w:type="gramEnd"/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 xml:space="preserve"> уважение к символам России, своего края.</w:t>
      </w:r>
    </w:p>
    <w:p w:rsidR="002C0966" w:rsidRPr="00FE765A" w:rsidRDefault="00071E63">
      <w:pPr>
        <w:autoSpaceDE w:val="0"/>
        <w:autoSpaceDN w:val="0"/>
        <w:spacing w:before="190" w:after="0" w:line="286" w:lineRule="auto"/>
        <w:ind w:right="288" w:firstLine="180"/>
        <w:rPr>
          <w:lang w:val="ru-RU"/>
        </w:rPr>
      </w:pPr>
      <w:proofErr w:type="gramStart"/>
      <w:r w:rsidRPr="00FE765A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Гражданского воспитания:</w:t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</w:t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</w:t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ны для реализации целей устойчивого развития;</w:t>
      </w:r>
      <w:proofErr w:type="gramEnd"/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представление о социальных нормах и правилах межличностных отношений в поликультурном и многоконфессиональном обществе; готовность к </w:t>
      </w:r>
      <w:proofErr w:type="gramStart"/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разно-образной</w:t>
      </w:r>
      <w:proofErr w:type="gramEnd"/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 xml:space="preserve"> совместной деятельности, стремление к взаимопониманию и взаимо</w:t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помощи, готовность к участию в гуманитарной деятельности («экологический патруль», волонтёрство).</w:t>
      </w:r>
    </w:p>
    <w:p w:rsidR="002C0966" w:rsidRPr="00FE765A" w:rsidRDefault="00071E63">
      <w:pPr>
        <w:autoSpaceDE w:val="0"/>
        <w:autoSpaceDN w:val="0"/>
        <w:spacing w:before="190" w:after="0" w:line="281" w:lineRule="auto"/>
        <w:ind w:right="144" w:firstLine="180"/>
        <w:rPr>
          <w:lang w:val="ru-RU"/>
        </w:rPr>
      </w:pPr>
      <w:r w:rsidRPr="00FE765A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 xml:space="preserve"> ориентация на моральные ценности и нормы в ситуациях </w:t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</w:t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2C0966" w:rsidRPr="00FE765A" w:rsidRDefault="00071E63">
      <w:pPr>
        <w:autoSpaceDE w:val="0"/>
        <w:autoSpaceDN w:val="0"/>
        <w:spacing w:before="192" w:after="0"/>
        <w:ind w:right="432" w:firstLine="180"/>
        <w:rPr>
          <w:lang w:val="ru-RU"/>
        </w:rPr>
      </w:pPr>
      <w:r w:rsidRPr="00FE765A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восприимчивость к разным традициям своего и других народов,</w:t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 xml:space="preserve">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2C0966" w:rsidRPr="00FE765A" w:rsidRDefault="00071E63">
      <w:pPr>
        <w:autoSpaceDE w:val="0"/>
        <w:autoSpaceDN w:val="0"/>
        <w:spacing w:before="190" w:after="0" w:line="286" w:lineRule="auto"/>
        <w:ind w:right="288" w:firstLine="180"/>
        <w:rPr>
          <w:lang w:val="ru-RU"/>
        </w:rPr>
      </w:pPr>
      <w:r w:rsidRPr="00FE765A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</w:t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 xml:space="preserve">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</w:t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</w:t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ений и стремление совершенствовать пути достижения индивидуального и коллективного благополучия.</w:t>
      </w:r>
    </w:p>
    <w:p w:rsidR="002C0966" w:rsidRPr="00FE765A" w:rsidRDefault="00071E63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proofErr w:type="gramStart"/>
      <w:r w:rsidRPr="00FE765A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</w:t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: осознание ценности жизни; ответственное отношение к своему здоровью и уст</w:t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ановка на здоровый образ жизни (здоровое питание, соблюдение гигиенических правил, сбалансированный режим</w:t>
      </w:r>
      <w:proofErr w:type="gramEnd"/>
    </w:p>
    <w:p w:rsidR="002C0966" w:rsidRPr="00FE765A" w:rsidRDefault="002C0966">
      <w:pPr>
        <w:rPr>
          <w:lang w:val="ru-RU"/>
        </w:rPr>
        <w:sectPr w:rsidR="002C0966" w:rsidRPr="00FE765A">
          <w:pgSz w:w="11900" w:h="16840"/>
          <w:pgMar w:top="298" w:right="650" w:bottom="3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C0966" w:rsidRPr="00FE765A" w:rsidRDefault="002C0966">
      <w:pPr>
        <w:autoSpaceDE w:val="0"/>
        <w:autoSpaceDN w:val="0"/>
        <w:spacing w:after="66" w:line="220" w:lineRule="exact"/>
        <w:rPr>
          <w:lang w:val="ru-RU"/>
        </w:rPr>
      </w:pPr>
    </w:p>
    <w:p w:rsidR="002C0966" w:rsidRPr="00FE765A" w:rsidRDefault="00071E63">
      <w:pPr>
        <w:autoSpaceDE w:val="0"/>
        <w:autoSpaceDN w:val="0"/>
        <w:spacing w:after="0" w:line="283" w:lineRule="auto"/>
        <w:ind w:right="144"/>
        <w:rPr>
          <w:lang w:val="ru-RU"/>
        </w:rPr>
      </w:pPr>
      <w:proofErr w:type="gramStart"/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занятий и отдыха, регулярная физическая активность); соблюдение правил безопасности в природе; н</w:t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сформированность навыка рефле</w:t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ксии, признание своего права на ошибку и такого же права другого человека;</w:t>
      </w:r>
      <w:proofErr w:type="gramEnd"/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 xml:space="preserve">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</w:t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 xml:space="preserve"> среде.</w:t>
      </w:r>
    </w:p>
    <w:p w:rsidR="002C0966" w:rsidRPr="00FE765A" w:rsidRDefault="00071E63">
      <w:pPr>
        <w:autoSpaceDE w:val="0"/>
        <w:autoSpaceDN w:val="0"/>
        <w:spacing w:before="190" w:after="0" w:line="286" w:lineRule="auto"/>
        <w:ind w:right="144" w:firstLine="180"/>
        <w:rPr>
          <w:lang w:val="ru-RU"/>
        </w:rPr>
      </w:pPr>
      <w:r w:rsidRPr="00FE765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Трудового воспитания: </w:t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</w:t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</w:t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 xml:space="preserve">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2C0966" w:rsidRPr="00FE765A" w:rsidRDefault="00071E63">
      <w:pPr>
        <w:autoSpaceDE w:val="0"/>
        <w:autoSpaceDN w:val="0"/>
        <w:spacing w:before="190" w:after="0" w:line="281" w:lineRule="auto"/>
        <w:ind w:firstLine="180"/>
        <w:rPr>
          <w:lang w:val="ru-RU"/>
        </w:rPr>
      </w:pPr>
      <w:proofErr w:type="gramStart"/>
      <w:r w:rsidRPr="00FE765A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 xml:space="preserve"> ориентация на применение географических знаний для решения задач в област</w:t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</w:t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гражданина и потребителя в условиях взаимосвязи природной, технологической и социальной сред;</w:t>
      </w:r>
      <w:proofErr w:type="gramEnd"/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 xml:space="preserve"> готовность к участию в практической деятельности экологической направленности.</w:t>
      </w:r>
    </w:p>
    <w:p w:rsidR="002C0966" w:rsidRPr="00FE765A" w:rsidRDefault="00071E63">
      <w:pPr>
        <w:autoSpaceDE w:val="0"/>
        <w:autoSpaceDN w:val="0"/>
        <w:spacing w:before="262" w:after="0" w:line="230" w:lineRule="auto"/>
        <w:rPr>
          <w:lang w:val="ru-RU"/>
        </w:rPr>
      </w:pPr>
      <w:r w:rsidRPr="00FE765A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2C0966" w:rsidRPr="00FE765A" w:rsidRDefault="00071E63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FE765A">
        <w:rPr>
          <w:lang w:val="ru-RU"/>
        </w:rPr>
        <w:tab/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Изучение географии в основной школе способствует достижению метапредметных результатов, в том числе:</w:t>
      </w:r>
    </w:p>
    <w:p w:rsidR="002C0966" w:rsidRPr="00FE765A" w:rsidRDefault="00071E63">
      <w:pPr>
        <w:autoSpaceDE w:val="0"/>
        <w:autoSpaceDN w:val="0"/>
        <w:spacing w:before="190" w:after="0" w:line="262" w:lineRule="auto"/>
        <w:ind w:left="180" w:right="3600"/>
        <w:rPr>
          <w:lang w:val="ru-RU"/>
        </w:rPr>
      </w:pPr>
      <w:r w:rsidRPr="00FE765A">
        <w:rPr>
          <w:rFonts w:ascii="Times New Roman" w:eastAsia="Times New Roman" w:hAnsi="Times New Roman"/>
          <w:b/>
          <w:color w:val="000000"/>
          <w:sz w:val="24"/>
          <w:lang w:val="ru-RU"/>
        </w:rPr>
        <w:t>Овладению универсальными познавательными действиями: Базовые логические действия</w:t>
      </w:r>
    </w:p>
    <w:p w:rsidR="002C0966" w:rsidRPr="00FE765A" w:rsidRDefault="00071E63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—  Выявлять и характеризовать существенные признаки географических объекто</w:t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в, процессов и явлений;</w:t>
      </w:r>
    </w:p>
    <w:p w:rsidR="002C0966" w:rsidRPr="00FE765A" w:rsidRDefault="00071E63">
      <w:pPr>
        <w:autoSpaceDE w:val="0"/>
        <w:autoSpaceDN w:val="0"/>
        <w:spacing w:before="192" w:after="0" w:line="262" w:lineRule="auto"/>
        <w:ind w:left="420"/>
        <w:rPr>
          <w:lang w:val="ru-RU"/>
        </w:rPr>
      </w:pP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2C0966" w:rsidRPr="00FE765A" w:rsidRDefault="00071E63">
      <w:pPr>
        <w:autoSpaceDE w:val="0"/>
        <w:autoSpaceDN w:val="0"/>
        <w:spacing w:before="192" w:after="0" w:line="262" w:lineRule="auto"/>
        <w:ind w:left="420"/>
        <w:rPr>
          <w:lang w:val="ru-RU"/>
        </w:rPr>
      </w:pP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выявлять закономерности и противоречия в рассматриваемых фактах и данных наблюдений с учётом </w:t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предложенной географической задачи;</w:t>
      </w:r>
    </w:p>
    <w:p w:rsidR="002C0966" w:rsidRPr="00FE765A" w:rsidRDefault="00071E63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—  выявлять дефициты географической информации, данных, необходимых для решения поставленной задачи;</w:t>
      </w:r>
    </w:p>
    <w:p w:rsidR="002C0966" w:rsidRPr="00FE765A" w:rsidRDefault="00071E63">
      <w:pPr>
        <w:autoSpaceDE w:val="0"/>
        <w:autoSpaceDN w:val="0"/>
        <w:spacing w:before="190" w:after="0"/>
        <w:ind w:left="420"/>
        <w:rPr>
          <w:lang w:val="ru-RU"/>
        </w:rPr>
      </w:pP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—  выявлять причинно-следственные связи при изучении географических объектов, процессов и явлений; делать выводы с испо</w:t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:rsidR="002C0966" w:rsidRPr="00FE765A" w:rsidRDefault="00071E63">
      <w:pPr>
        <w:autoSpaceDE w:val="0"/>
        <w:autoSpaceDN w:val="0"/>
        <w:spacing w:before="190" w:after="0" w:line="271" w:lineRule="auto"/>
        <w:ind w:left="420" w:right="576"/>
        <w:rPr>
          <w:lang w:val="ru-RU"/>
        </w:rPr>
      </w:pP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способ решения учебной географической задачи (сравнивать несколько</w:t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 xml:space="preserve"> вариантов решения, выбирать наиболее подходящий с учётом самостоятельно выделенных критериев).</w:t>
      </w:r>
    </w:p>
    <w:p w:rsidR="002C0966" w:rsidRPr="00FE765A" w:rsidRDefault="00071E63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FE765A">
        <w:rPr>
          <w:rFonts w:ascii="Times New Roman" w:eastAsia="Times New Roman" w:hAnsi="Times New Roman"/>
          <w:b/>
          <w:color w:val="000000"/>
          <w:sz w:val="24"/>
          <w:lang w:val="ru-RU"/>
        </w:rPr>
        <w:t>Базовые исследовательские действия</w:t>
      </w:r>
    </w:p>
    <w:p w:rsidR="002C0966" w:rsidRPr="00FE765A" w:rsidRDefault="002C0966">
      <w:pPr>
        <w:rPr>
          <w:lang w:val="ru-RU"/>
        </w:rPr>
        <w:sectPr w:rsidR="002C0966" w:rsidRPr="00FE765A">
          <w:pgSz w:w="11900" w:h="16840"/>
          <w:pgMar w:top="286" w:right="782" w:bottom="378" w:left="666" w:header="720" w:footer="720" w:gutter="0"/>
          <w:cols w:space="720" w:equalWidth="0">
            <w:col w:w="10452" w:space="0"/>
          </w:cols>
          <w:docGrid w:linePitch="360"/>
        </w:sectPr>
      </w:pPr>
    </w:p>
    <w:p w:rsidR="002C0966" w:rsidRPr="00FE765A" w:rsidRDefault="002C0966">
      <w:pPr>
        <w:autoSpaceDE w:val="0"/>
        <w:autoSpaceDN w:val="0"/>
        <w:spacing w:after="132" w:line="220" w:lineRule="exact"/>
        <w:rPr>
          <w:lang w:val="ru-RU"/>
        </w:rPr>
      </w:pPr>
    </w:p>
    <w:p w:rsidR="002C0966" w:rsidRPr="00FE765A" w:rsidRDefault="00071E63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географические вопросы как исследовательский </w:t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инструмент познания;</w:t>
      </w:r>
    </w:p>
    <w:p w:rsidR="002C0966" w:rsidRPr="00FE765A" w:rsidRDefault="00071E63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географические вопросы, фиксирующие разрыв между реальным и </w:t>
      </w:r>
      <w:r w:rsidRPr="00FE765A">
        <w:rPr>
          <w:lang w:val="ru-RU"/>
        </w:rPr>
        <w:br/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желательным состоянием ситуации, объекта, и самостоятельно устанавливать искомое и данное;</w:t>
      </w:r>
    </w:p>
    <w:p w:rsidR="002C0966" w:rsidRPr="00FE765A" w:rsidRDefault="00071E63">
      <w:pPr>
        <w:autoSpaceDE w:val="0"/>
        <w:autoSpaceDN w:val="0"/>
        <w:spacing w:before="190" w:after="0" w:line="271" w:lineRule="auto"/>
        <w:ind w:left="240" w:right="432"/>
        <w:rPr>
          <w:lang w:val="ru-RU"/>
        </w:rPr>
      </w:pP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—  формировать гипотезу об истинности собственных суждений и сужде</w:t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ний других, аргументировать свою позицию, мнение по географическим аспектам различных вопросов и проблем;</w:t>
      </w:r>
    </w:p>
    <w:p w:rsidR="002C0966" w:rsidRPr="00FE765A" w:rsidRDefault="00071E63">
      <w:pPr>
        <w:autoSpaceDE w:val="0"/>
        <w:autoSpaceDN w:val="0"/>
        <w:spacing w:before="190" w:after="0"/>
        <w:ind w:left="240" w:right="144"/>
        <w:rPr>
          <w:lang w:val="ru-RU"/>
        </w:rPr>
      </w:pP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—  проводить по плану несложное географическое исследование, в том числе на краеведческом материале, по установлению особенностей изучаемых географиче</w:t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ских объектов, причинно-следственных связей и зависимостей между географическими объектами, процессами и явлениями;</w:t>
      </w:r>
    </w:p>
    <w:p w:rsidR="002C0966" w:rsidRPr="00FE765A" w:rsidRDefault="00071E63">
      <w:pPr>
        <w:autoSpaceDE w:val="0"/>
        <w:autoSpaceDN w:val="0"/>
        <w:spacing w:before="192" w:after="0" w:line="230" w:lineRule="auto"/>
        <w:ind w:left="240"/>
        <w:rPr>
          <w:lang w:val="ru-RU"/>
        </w:rPr>
      </w:pP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достоверность информации, полученной в ходе </w:t>
      </w:r>
      <w:proofErr w:type="gramStart"/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гео​графического</w:t>
      </w:r>
      <w:proofErr w:type="gramEnd"/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 xml:space="preserve"> исследования;</w:t>
      </w:r>
    </w:p>
    <w:p w:rsidR="002C0966" w:rsidRPr="00FE765A" w:rsidRDefault="00071E63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формулировать обобщения и выводы п</w:t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о результатам проведённого наблюдения или исследования, оценивать достоверность полученных результатов и выводов;</w:t>
      </w:r>
    </w:p>
    <w:p w:rsidR="002C0966" w:rsidRPr="00FE765A" w:rsidRDefault="00071E63">
      <w:pPr>
        <w:autoSpaceDE w:val="0"/>
        <w:autoSpaceDN w:val="0"/>
        <w:spacing w:before="190" w:after="0" w:line="271" w:lineRule="auto"/>
        <w:ind w:left="240" w:right="288"/>
        <w:rPr>
          <w:lang w:val="ru-RU"/>
        </w:rPr>
      </w:pP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—  прогнозировать возможное дальнейшее развитие географических объектов, процессов и явлений, событий и их последствия в аналогичных или сходн</w:t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ых ситуациях, а также выдвигать предположения об их развитии в изменяющихся условиях окружающей среды.</w:t>
      </w:r>
    </w:p>
    <w:p w:rsidR="002C0966" w:rsidRPr="00FE765A" w:rsidRDefault="00071E63">
      <w:pPr>
        <w:autoSpaceDE w:val="0"/>
        <w:autoSpaceDN w:val="0"/>
        <w:spacing w:before="178" w:after="0" w:line="230" w:lineRule="auto"/>
        <w:rPr>
          <w:lang w:val="ru-RU"/>
        </w:rPr>
      </w:pPr>
      <w:r w:rsidRPr="00FE765A">
        <w:rPr>
          <w:rFonts w:ascii="Times New Roman" w:eastAsia="Times New Roman" w:hAnsi="Times New Roman"/>
          <w:b/>
          <w:color w:val="000000"/>
          <w:sz w:val="24"/>
          <w:lang w:val="ru-RU"/>
        </w:rPr>
        <w:t>Работа с информацией</w:t>
      </w:r>
    </w:p>
    <w:p w:rsidR="002C0966" w:rsidRPr="00FE765A" w:rsidRDefault="00071E63">
      <w:pPr>
        <w:autoSpaceDE w:val="0"/>
        <w:autoSpaceDN w:val="0"/>
        <w:spacing w:before="178" w:after="0" w:line="271" w:lineRule="auto"/>
        <w:ind w:left="240"/>
        <w:rPr>
          <w:lang w:val="ru-RU"/>
        </w:rPr>
      </w:pP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—  применять различные методы, инструменты и запросы при поиске и отборе информации или данных из источников географической информац</w:t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ии с учётом предложенной учебной задачи и заданных критериев;</w:t>
      </w:r>
    </w:p>
    <w:p w:rsidR="002C0966" w:rsidRPr="00FE765A" w:rsidRDefault="00071E63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—  выбирать, анализировать и интерпретировать географическую информацию различных видов и форм представления;</w:t>
      </w:r>
    </w:p>
    <w:p w:rsidR="002C0966" w:rsidRPr="00FE765A" w:rsidRDefault="00071E63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—  находить сходные аргументы, подтверждающие или опровергающие одну и ту же идею, в</w:t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различных источниках географической информации;</w:t>
      </w:r>
    </w:p>
    <w:p w:rsidR="002C0966" w:rsidRPr="00FE765A" w:rsidRDefault="00071E63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оптимальную форму представления географической информации;</w:t>
      </w:r>
    </w:p>
    <w:p w:rsidR="002C0966" w:rsidRPr="00FE765A" w:rsidRDefault="00071E63">
      <w:pPr>
        <w:autoSpaceDE w:val="0"/>
        <w:autoSpaceDN w:val="0"/>
        <w:spacing w:before="190" w:after="0" w:line="262" w:lineRule="auto"/>
        <w:ind w:left="240" w:right="144"/>
        <w:rPr>
          <w:lang w:val="ru-RU"/>
        </w:rPr>
      </w:pP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—  оценивать надёжность географической информации по критериям, предложенным учителем или сформулированным самостоятельно</w:t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2C0966" w:rsidRPr="00FE765A" w:rsidRDefault="00071E63">
      <w:pPr>
        <w:autoSpaceDE w:val="0"/>
        <w:autoSpaceDN w:val="0"/>
        <w:spacing w:before="192" w:after="0" w:line="230" w:lineRule="auto"/>
        <w:ind w:left="240"/>
        <w:rPr>
          <w:lang w:val="ru-RU"/>
        </w:rPr>
      </w:pP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—  систематизировать географическую информацию в разных формах.</w:t>
      </w:r>
    </w:p>
    <w:p w:rsidR="002C0966" w:rsidRPr="00FE765A" w:rsidRDefault="00071E63">
      <w:pPr>
        <w:autoSpaceDE w:val="0"/>
        <w:autoSpaceDN w:val="0"/>
        <w:spacing w:before="180" w:after="0" w:line="230" w:lineRule="auto"/>
        <w:rPr>
          <w:lang w:val="ru-RU"/>
        </w:rPr>
      </w:pPr>
      <w:r w:rsidRPr="00FE765A">
        <w:rPr>
          <w:rFonts w:ascii="Times New Roman" w:eastAsia="Times New Roman" w:hAnsi="Times New Roman"/>
          <w:b/>
          <w:color w:val="000000"/>
          <w:sz w:val="24"/>
          <w:lang w:val="ru-RU"/>
        </w:rPr>
        <w:t>Овладению универсальными коммуникативными действиями:</w:t>
      </w:r>
    </w:p>
    <w:p w:rsidR="002C0966" w:rsidRPr="00FE765A" w:rsidRDefault="00071E63">
      <w:pPr>
        <w:autoSpaceDE w:val="0"/>
        <w:autoSpaceDN w:val="0"/>
        <w:spacing w:before="190" w:after="0" w:line="230" w:lineRule="auto"/>
        <w:rPr>
          <w:lang w:val="ru-RU"/>
        </w:rPr>
      </w:pPr>
      <w:r w:rsidRPr="00FE765A">
        <w:rPr>
          <w:rFonts w:ascii="Times New Roman" w:eastAsia="Times New Roman" w:hAnsi="Times New Roman"/>
          <w:b/>
          <w:color w:val="000000"/>
          <w:sz w:val="24"/>
          <w:lang w:val="ru-RU"/>
        </w:rPr>
        <w:t>Общение</w:t>
      </w:r>
    </w:p>
    <w:p w:rsidR="002C0966" w:rsidRPr="00FE765A" w:rsidRDefault="00071E63">
      <w:pPr>
        <w:autoSpaceDE w:val="0"/>
        <w:autoSpaceDN w:val="0"/>
        <w:spacing w:before="178" w:after="0" w:line="262" w:lineRule="auto"/>
        <w:ind w:left="240" w:right="864"/>
        <w:rPr>
          <w:lang w:val="ru-RU"/>
        </w:rPr>
      </w:pP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суждения, выражать свою точку зрения по географическим аспектам различных вопросов в устных и письменных текста</w:t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х;</w:t>
      </w:r>
    </w:p>
    <w:p w:rsidR="002C0966" w:rsidRPr="00FE765A" w:rsidRDefault="00071E63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—  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2C0966" w:rsidRPr="00FE765A" w:rsidRDefault="00071E63">
      <w:pPr>
        <w:autoSpaceDE w:val="0"/>
        <w:autoSpaceDN w:val="0"/>
        <w:spacing w:before="190" w:after="0" w:line="262" w:lineRule="auto"/>
        <w:ind w:left="240" w:right="144"/>
        <w:rPr>
          <w:lang w:val="ru-RU"/>
        </w:rPr>
      </w:pP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—  сопоставлять свои суждения по географическим вопросам с суждениями других участ</w:t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ников диалога, обнаруживать различие и сходство позиций;</w:t>
      </w:r>
    </w:p>
    <w:p w:rsidR="002C0966" w:rsidRPr="00FE765A" w:rsidRDefault="00071E63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—  публично представлять результаты выполненного исследования или проекта.</w:t>
      </w:r>
    </w:p>
    <w:p w:rsidR="002C0966" w:rsidRPr="00FE765A" w:rsidRDefault="00071E63">
      <w:pPr>
        <w:autoSpaceDE w:val="0"/>
        <w:autoSpaceDN w:val="0"/>
        <w:spacing w:before="178" w:after="0" w:line="230" w:lineRule="auto"/>
        <w:rPr>
          <w:lang w:val="ru-RU"/>
        </w:rPr>
      </w:pPr>
      <w:r w:rsidRPr="00FE765A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 (сотрудничество)</w:t>
      </w:r>
    </w:p>
    <w:p w:rsidR="002C0966" w:rsidRPr="00FE765A" w:rsidRDefault="00071E63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принимать цель совместной деятельности при выполнении </w:t>
      </w:r>
      <w:proofErr w:type="gramStart"/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учебных</w:t>
      </w:r>
      <w:proofErr w:type="gramEnd"/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 xml:space="preserve"> географических</w:t>
      </w:r>
    </w:p>
    <w:p w:rsidR="002C0966" w:rsidRPr="00FE765A" w:rsidRDefault="002C0966">
      <w:pPr>
        <w:rPr>
          <w:lang w:val="ru-RU"/>
        </w:rPr>
        <w:sectPr w:rsidR="002C0966" w:rsidRPr="00FE765A">
          <w:pgSz w:w="11900" w:h="16840"/>
          <w:pgMar w:top="352" w:right="794" w:bottom="324" w:left="846" w:header="720" w:footer="720" w:gutter="0"/>
          <w:cols w:space="720" w:equalWidth="0">
            <w:col w:w="10260" w:space="0"/>
          </w:cols>
          <w:docGrid w:linePitch="360"/>
        </w:sectPr>
      </w:pPr>
    </w:p>
    <w:p w:rsidR="002C0966" w:rsidRPr="00FE765A" w:rsidRDefault="002C0966">
      <w:pPr>
        <w:autoSpaceDE w:val="0"/>
        <w:autoSpaceDN w:val="0"/>
        <w:spacing w:after="66" w:line="220" w:lineRule="exact"/>
        <w:rPr>
          <w:lang w:val="ru-RU"/>
        </w:rPr>
      </w:pPr>
    </w:p>
    <w:p w:rsidR="002C0966" w:rsidRPr="00FE765A" w:rsidRDefault="00071E63">
      <w:pPr>
        <w:autoSpaceDE w:val="0"/>
        <w:autoSpaceDN w:val="0"/>
        <w:spacing w:after="0" w:line="262" w:lineRule="auto"/>
        <w:ind w:left="420"/>
        <w:rPr>
          <w:lang w:val="ru-RU"/>
        </w:rPr>
      </w:pP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2C0966" w:rsidRPr="00FE765A" w:rsidRDefault="00071E63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организацию совместной работы, при </w:t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</w:t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нию и координировать свои действия с другими членами команды;</w:t>
      </w:r>
    </w:p>
    <w:p w:rsidR="002C0966" w:rsidRPr="00FE765A" w:rsidRDefault="00071E63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</w:t>
      </w:r>
      <w:r w:rsidRPr="00FE765A">
        <w:rPr>
          <w:lang w:val="ru-RU"/>
        </w:rPr>
        <w:br/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ответственности.</w:t>
      </w:r>
    </w:p>
    <w:p w:rsidR="002C0966" w:rsidRPr="00FE765A" w:rsidRDefault="00071E63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FE765A">
        <w:rPr>
          <w:rFonts w:ascii="Times New Roman" w:eastAsia="Times New Roman" w:hAnsi="Times New Roman"/>
          <w:b/>
          <w:color w:val="000000"/>
          <w:sz w:val="24"/>
          <w:lang w:val="ru-RU"/>
        </w:rPr>
        <w:t>Овладе</w:t>
      </w:r>
      <w:r w:rsidRPr="00FE765A">
        <w:rPr>
          <w:rFonts w:ascii="Times New Roman" w:eastAsia="Times New Roman" w:hAnsi="Times New Roman"/>
          <w:b/>
          <w:color w:val="000000"/>
          <w:sz w:val="24"/>
          <w:lang w:val="ru-RU"/>
        </w:rPr>
        <w:t>нию универсальными учебными регулятивными действиями:</w:t>
      </w:r>
    </w:p>
    <w:p w:rsidR="002C0966" w:rsidRPr="00FE765A" w:rsidRDefault="00071E63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FE765A">
        <w:rPr>
          <w:rFonts w:ascii="Times New Roman" w:eastAsia="Times New Roman" w:hAnsi="Times New Roman"/>
          <w:b/>
          <w:color w:val="000000"/>
          <w:sz w:val="24"/>
          <w:lang w:val="ru-RU"/>
        </w:rPr>
        <w:t>Самоорганизация</w:t>
      </w:r>
    </w:p>
    <w:p w:rsidR="002C0966" w:rsidRPr="00FE765A" w:rsidRDefault="00071E63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</w:t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нты решений;</w:t>
      </w:r>
    </w:p>
    <w:p w:rsidR="002C0966" w:rsidRPr="00FE765A" w:rsidRDefault="00071E63">
      <w:pPr>
        <w:autoSpaceDE w:val="0"/>
        <w:autoSpaceDN w:val="0"/>
        <w:spacing w:before="190" w:after="0" w:line="271" w:lineRule="auto"/>
        <w:ind w:left="420" w:right="720"/>
        <w:rPr>
          <w:lang w:val="ru-RU"/>
        </w:rPr>
      </w:pP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—  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2C0966" w:rsidRPr="00FE765A" w:rsidRDefault="00071E63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FE765A">
        <w:rPr>
          <w:rFonts w:ascii="Times New Roman" w:eastAsia="Times New Roman" w:hAnsi="Times New Roman"/>
          <w:b/>
          <w:color w:val="000000"/>
          <w:sz w:val="24"/>
          <w:lang w:val="ru-RU"/>
        </w:rPr>
        <w:t>Самоконтроль (рефлексия)</w:t>
      </w:r>
    </w:p>
    <w:p w:rsidR="002C0966" w:rsidRPr="00FE765A" w:rsidRDefault="00071E63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—  владеть способами самоконтроля и рефлексии;</w:t>
      </w:r>
    </w:p>
    <w:p w:rsidR="002C0966" w:rsidRPr="00FE765A" w:rsidRDefault="00071E63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—  объяснять причины достижения (недостижения) результатов деятельности, давать оценку приобретённому опыту;</w:t>
      </w:r>
    </w:p>
    <w:p w:rsidR="002C0966" w:rsidRPr="00FE765A" w:rsidRDefault="00071E63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—  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2C0966" w:rsidRPr="00FE765A" w:rsidRDefault="00071E6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—  оценивать</w:t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 xml:space="preserve"> соответствие результата цели и условиям</w:t>
      </w:r>
    </w:p>
    <w:p w:rsidR="002C0966" w:rsidRPr="00FE765A" w:rsidRDefault="00071E63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FE765A">
        <w:rPr>
          <w:rFonts w:ascii="Times New Roman" w:eastAsia="Times New Roman" w:hAnsi="Times New Roman"/>
          <w:b/>
          <w:color w:val="000000"/>
          <w:sz w:val="24"/>
          <w:lang w:val="ru-RU"/>
        </w:rPr>
        <w:t>Принятие себя и других</w:t>
      </w:r>
    </w:p>
    <w:p w:rsidR="002C0966" w:rsidRPr="00FE765A" w:rsidRDefault="00071E63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—  осознанно относиться к другому человеку, его мнению;</w:t>
      </w:r>
    </w:p>
    <w:p w:rsidR="002C0966" w:rsidRPr="00FE765A" w:rsidRDefault="00071E63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признавать своё право на ошибку и такое же право </w:t>
      </w:r>
      <w:proofErr w:type="gramStart"/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другого</w:t>
      </w:r>
      <w:proofErr w:type="gramEnd"/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2C0966" w:rsidRPr="00FE765A" w:rsidRDefault="00071E63">
      <w:pPr>
        <w:autoSpaceDE w:val="0"/>
        <w:autoSpaceDN w:val="0"/>
        <w:spacing w:before="324" w:after="0" w:line="230" w:lineRule="auto"/>
        <w:rPr>
          <w:lang w:val="ru-RU"/>
        </w:rPr>
      </w:pPr>
      <w:r w:rsidRPr="00FE765A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2C0966" w:rsidRPr="00FE765A" w:rsidRDefault="00071E63">
      <w:pPr>
        <w:autoSpaceDE w:val="0"/>
        <w:autoSpaceDN w:val="0"/>
        <w:spacing w:before="226" w:after="0" w:line="262" w:lineRule="auto"/>
        <w:ind w:left="420"/>
        <w:rPr>
          <w:lang w:val="ru-RU"/>
        </w:rPr>
      </w:pP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географических объектов, процессов и явлений, изучаемых различными ветвями географической науки;</w:t>
      </w:r>
    </w:p>
    <w:p w:rsidR="002C0966" w:rsidRPr="00FE765A" w:rsidRDefault="00071E6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методов исследования, применяемых в географии;</w:t>
      </w:r>
    </w:p>
    <w:p w:rsidR="002C0966" w:rsidRPr="00FE765A" w:rsidRDefault="00071E63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—  выбирать источники географической информации (картографические, тек</w:t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стовые, видео и фотоизображения, интернет-ресурсы), необходимые для изучения истории географических открытий и важнейших географических исследований современности;</w:t>
      </w:r>
    </w:p>
    <w:p w:rsidR="002C0966" w:rsidRPr="00FE765A" w:rsidRDefault="00071E63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—  интегрировать и интерпретировать информацию о путешествиях и географических исследованиях</w:t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 xml:space="preserve"> Земли, представленную в одном или нескольких источниках;</w:t>
      </w:r>
    </w:p>
    <w:p w:rsidR="002C0966" w:rsidRPr="00FE765A" w:rsidRDefault="00071E6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—  различать вклад великих путешественников в географическое изучение Земли;</w:t>
      </w:r>
    </w:p>
    <w:p w:rsidR="002C0966" w:rsidRPr="00FE765A" w:rsidRDefault="00071E6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—  описывать и сравнивать маршруты их путешествий;</w:t>
      </w:r>
    </w:p>
    <w:p w:rsidR="002C0966" w:rsidRPr="00FE765A" w:rsidRDefault="002C0966">
      <w:pPr>
        <w:rPr>
          <w:lang w:val="ru-RU"/>
        </w:rPr>
        <w:sectPr w:rsidR="002C0966" w:rsidRPr="00FE765A">
          <w:pgSz w:w="11900" w:h="16840"/>
          <w:pgMar w:top="286" w:right="818" w:bottom="308" w:left="666" w:header="720" w:footer="720" w:gutter="0"/>
          <w:cols w:space="720" w:equalWidth="0">
            <w:col w:w="10416" w:space="0"/>
          </w:cols>
          <w:docGrid w:linePitch="360"/>
        </w:sectPr>
      </w:pPr>
    </w:p>
    <w:p w:rsidR="002C0966" w:rsidRPr="00FE765A" w:rsidRDefault="002C0966">
      <w:pPr>
        <w:autoSpaceDE w:val="0"/>
        <w:autoSpaceDN w:val="0"/>
        <w:spacing w:after="138" w:line="220" w:lineRule="exact"/>
        <w:rPr>
          <w:lang w:val="ru-RU"/>
        </w:rPr>
      </w:pPr>
    </w:p>
    <w:p w:rsidR="002C0966" w:rsidRPr="00FE765A" w:rsidRDefault="00071E63">
      <w:pPr>
        <w:autoSpaceDE w:val="0"/>
        <w:autoSpaceDN w:val="0"/>
        <w:spacing w:after="0" w:line="348" w:lineRule="auto"/>
        <w:rPr>
          <w:lang w:val="ru-RU"/>
        </w:rPr>
      </w:pPr>
      <w:proofErr w:type="gramStart"/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 xml:space="preserve">  находить в различных источниках информации (включая интернет-ресурсы) факты, </w:t>
      </w:r>
      <w:r w:rsidRPr="00FE765A">
        <w:rPr>
          <w:lang w:val="ru-RU"/>
        </w:rPr>
        <w:br/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позволяющие оценить вклад российских путешественников и исследователей в развитие знаний о Земле;</w:t>
      </w:r>
      <w:r w:rsidRPr="00FE765A">
        <w:rPr>
          <w:lang w:val="ru-RU"/>
        </w:rPr>
        <w:br/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—  различать вклад великих путешественников в географическое изучение Земли;</w:t>
      </w:r>
      <w:r w:rsidRPr="00FE765A">
        <w:rPr>
          <w:lang w:val="ru-RU"/>
        </w:rPr>
        <w:br/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 xml:space="preserve">  описывать и сравнивать маршруты их путешествий;</w:t>
      </w:r>
      <w:r w:rsidRPr="00FE765A">
        <w:rPr>
          <w:lang w:val="ru-RU"/>
        </w:rPr>
        <w:br/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в различных источниках информации (включая интернет-ресурсы) факты, </w:t>
      </w:r>
      <w:r w:rsidRPr="00FE765A">
        <w:rPr>
          <w:lang w:val="ru-RU"/>
        </w:rPr>
        <w:br/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позволяющие оценить вклад российских путешественников и исследователей в развитие знаний о Земле;</w:t>
      </w:r>
      <w:proofErr w:type="gramEnd"/>
      <w:r w:rsidRPr="00FE765A">
        <w:rPr>
          <w:lang w:val="ru-RU"/>
        </w:rPr>
        <w:br/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proofErr w:type="gramStart"/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направления, </w:t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расстояния по плану местности и по географическим картам, географические координаты по географическим картам;</w:t>
      </w:r>
      <w:r w:rsidRPr="00FE765A">
        <w:rPr>
          <w:lang w:val="ru-RU"/>
        </w:rPr>
        <w:br/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условные обозначения планов местности и географических карт для получения информации, необходимой для решения учебных и (или) прак</w:t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тико-ориентированных задач;—  применять понятия «план местности», «географическая карта», «аэрофотоснимок»,</w:t>
      </w:r>
      <w:r w:rsidRPr="00FE765A">
        <w:rPr>
          <w:lang w:val="ru-RU"/>
        </w:rPr>
        <w:br/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«ориентирование на местности», «стороны горизонта», «горизонтали», «масштаб», «условные знаки» для решения учебных и практико-ориентированных задач;</w:t>
      </w:r>
      <w:proofErr w:type="gramEnd"/>
      <w:r w:rsidRPr="00FE765A">
        <w:rPr>
          <w:lang w:val="ru-RU"/>
        </w:rPr>
        <w:br/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proofErr w:type="gramStart"/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различать понятия «план местности» и «географическая карта», параллель» и «меридиан»;—   приводить примеры влияния Солнца на мир живой и неживой природы;</w:t>
      </w:r>
      <w:r w:rsidRPr="00FE765A">
        <w:rPr>
          <w:lang w:val="ru-RU"/>
        </w:rPr>
        <w:br/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—  объяснять причины смены дня и ночи и времён года;</w:t>
      </w:r>
      <w:r w:rsidRPr="00FE765A">
        <w:rPr>
          <w:lang w:val="ru-RU"/>
        </w:rPr>
        <w:br/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эмпирические зависимости меж</w:t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 xml:space="preserve">ду продолжительностью дня и географической широтой местности, между высотой Солнца над горизонтом и географической широтой </w:t>
      </w:r>
      <w:r w:rsidRPr="00FE765A">
        <w:rPr>
          <w:lang w:val="ru-RU"/>
        </w:rPr>
        <w:br/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местности на основе анализа данных наблюдений;</w:t>
      </w:r>
      <w:proofErr w:type="gramEnd"/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описывать внутреннее строение Земли;—   различать понятия «земная кора»; «ядро», «ман</w:t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тия»; «минерал» и «горная порода»;</w:t>
      </w:r>
      <w:r w:rsidRPr="00FE765A">
        <w:rPr>
          <w:lang w:val="ru-RU"/>
        </w:rPr>
        <w:br/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—  различать понятия «материковая» и «океаническая» земная кора;</w:t>
      </w:r>
      <w:r w:rsidRPr="00FE765A">
        <w:rPr>
          <w:lang w:val="ru-RU"/>
        </w:rPr>
        <w:br/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—  различать изученные минералы и горные породы, материковую и океаническую земную кору;—  показывать на карте и обозначать на контурной карте материки и ок</w:t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еаны, крупные формы рельефа Земли;</w:t>
      </w:r>
      <w:r w:rsidRPr="00FE765A">
        <w:rPr>
          <w:lang w:val="ru-RU"/>
        </w:rPr>
        <w:br/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—  различать горы и равнины;</w:t>
      </w:r>
      <w:proofErr w:type="gramEnd"/>
      <w:r w:rsidRPr="00FE765A">
        <w:rPr>
          <w:lang w:val="ru-RU"/>
        </w:rPr>
        <w:br/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proofErr w:type="gramStart"/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классифицировать формы рельефа суши по высоте и по внешнему облику;</w:t>
      </w:r>
      <w:r w:rsidRPr="00FE765A">
        <w:rPr>
          <w:lang w:val="ru-RU"/>
        </w:rPr>
        <w:br/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—  называть причины землетрясений и вулканических извержений;</w:t>
      </w:r>
      <w:r w:rsidRPr="00FE765A">
        <w:rPr>
          <w:lang w:val="ru-RU"/>
        </w:rPr>
        <w:br/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—  применять понятия «литосфера», «землетрясение», «вулкан»</w:t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, «литосферная плита»,</w:t>
      </w:r>
      <w:r w:rsidRPr="00FE765A">
        <w:rPr>
          <w:lang w:val="ru-RU"/>
        </w:rPr>
        <w:br/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«эпицентр землетрясения» и «очаг землетрясения» для решения учебных и (или) практико-ориентированных задач;</w:t>
      </w:r>
      <w:r w:rsidRPr="00FE765A">
        <w:rPr>
          <w:lang w:val="ru-RU"/>
        </w:rPr>
        <w:br/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понятия «эпицентр землетрясения» и «очаг землетрясения» для решения </w:t>
      </w:r>
      <w:r w:rsidRPr="00FE765A">
        <w:rPr>
          <w:lang w:val="ru-RU"/>
        </w:rPr>
        <w:br/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познавательных задач;</w:t>
      </w:r>
      <w:r w:rsidRPr="00FE765A">
        <w:rPr>
          <w:lang w:val="ru-RU"/>
        </w:rPr>
        <w:br/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прояв</w:t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 xml:space="preserve">ления в окружающем мире внутренних и внешних процессов </w:t>
      </w:r>
      <w:r w:rsidRPr="00FE765A">
        <w:rPr>
          <w:lang w:val="ru-RU"/>
        </w:rPr>
        <w:br/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рельефообразования: вулканизма, землетрясений;</w:t>
      </w:r>
      <w:proofErr w:type="gramEnd"/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 xml:space="preserve"> физического, химического и биологического видов выветривания;</w:t>
      </w:r>
      <w:r w:rsidRPr="00FE765A">
        <w:rPr>
          <w:lang w:val="ru-RU"/>
        </w:rPr>
        <w:br/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—   классифицировать острова по происхождению;</w:t>
      </w:r>
    </w:p>
    <w:p w:rsidR="002C0966" w:rsidRPr="00FE765A" w:rsidRDefault="002C0966">
      <w:pPr>
        <w:rPr>
          <w:lang w:val="ru-RU"/>
        </w:rPr>
        <w:sectPr w:rsidR="002C0966" w:rsidRPr="00FE765A">
          <w:pgSz w:w="11900" w:h="16840"/>
          <w:pgMar w:top="358" w:right="710" w:bottom="452" w:left="1086" w:header="720" w:footer="720" w:gutter="0"/>
          <w:cols w:space="720" w:equalWidth="0">
            <w:col w:w="10104" w:space="0"/>
          </w:cols>
          <w:docGrid w:linePitch="360"/>
        </w:sectPr>
      </w:pPr>
    </w:p>
    <w:p w:rsidR="002C0966" w:rsidRPr="00FE765A" w:rsidRDefault="002C0966">
      <w:pPr>
        <w:autoSpaceDE w:val="0"/>
        <w:autoSpaceDN w:val="0"/>
        <w:spacing w:after="108" w:line="220" w:lineRule="exact"/>
        <w:rPr>
          <w:lang w:val="ru-RU"/>
        </w:rPr>
      </w:pPr>
    </w:p>
    <w:p w:rsidR="002C0966" w:rsidRPr="00FE765A" w:rsidRDefault="00071E63">
      <w:pPr>
        <w:autoSpaceDE w:val="0"/>
        <w:autoSpaceDN w:val="0"/>
        <w:spacing w:after="0" w:line="331" w:lineRule="auto"/>
        <w:rPr>
          <w:lang w:val="ru-RU"/>
        </w:rPr>
      </w:pPr>
      <w:proofErr w:type="gramStart"/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опасных природных явлений в литосфере и средств их предупреждения;—  приводить примеры изменений в литосфере в результате деятельности человека на примере своей</w:t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 xml:space="preserve"> местности, России и мира;</w:t>
      </w:r>
      <w:r w:rsidRPr="00FE765A">
        <w:rPr>
          <w:lang w:val="ru-RU"/>
        </w:rPr>
        <w:br/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</w:t>
      </w:r>
      <w:r w:rsidRPr="00FE765A">
        <w:rPr>
          <w:lang w:val="ru-RU"/>
        </w:rPr>
        <w:br/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действия внешних процессов рельефообразования</w:t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 xml:space="preserve"> и наличия полезных ископаемых в своей местности;</w:t>
      </w:r>
      <w:proofErr w:type="gramEnd"/>
      <w:r w:rsidRPr="00FE765A">
        <w:rPr>
          <w:lang w:val="ru-RU"/>
        </w:rPr>
        <w:br/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 результаты фенологических наблюдений и наблюдений за погодой в различной форме (табличной, графической, географического описания).</w:t>
      </w:r>
    </w:p>
    <w:p w:rsidR="002C0966" w:rsidRPr="00FE765A" w:rsidRDefault="002C0966">
      <w:pPr>
        <w:rPr>
          <w:lang w:val="ru-RU"/>
        </w:rPr>
        <w:sectPr w:rsidR="002C0966" w:rsidRPr="00FE765A">
          <w:pgSz w:w="11900" w:h="16840"/>
          <w:pgMar w:top="328" w:right="830" w:bottom="1440" w:left="1086" w:header="720" w:footer="720" w:gutter="0"/>
          <w:cols w:space="720" w:equalWidth="0">
            <w:col w:w="9984" w:space="0"/>
          </w:cols>
          <w:docGrid w:linePitch="360"/>
        </w:sectPr>
      </w:pPr>
    </w:p>
    <w:p w:rsidR="002C0966" w:rsidRPr="00FE765A" w:rsidRDefault="002C0966">
      <w:pPr>
        <w:autoSpaceDE w:val="0"/>
        <w:autoSpaceDN w:val="0"/>
        <w:spacing w:after="64" w:line="220" w:lineRule="exact"/>
        <w:rPr>
          <w:lang w:val="ru-RU"/>
        </w:rPr>
      </w:pPr>
    </w:p>
    <w:p w:rsidR="002C0966" w:rsidRDefault="00071E63">
      <w:pPr>
        <w:autoSpaceDE w:val="0"/>
        <w:autoSpaceDN w:val="0"/>
        <w:spacing w:after="594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322"/>
        <w:gridCol w:w="528"/>
        <w:gridCol w:w="1104"/>
        <w:gridCol w:w="1140"/>
        <w:gridCol w:w="866"/>
        <w:gridCol w:w="7048"/>
        <w:gridCol w:w="1080"/>
        <w:gridCol w:w="2018"/>
      </w:tblGrid>
      <w:tr w:rsidR="002C0966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Pr="00FE765A" w:rsidRDefault="00071E63">
            <w:pPr>
              <w:autoSpaceDE w:val="0"/>
              <w:autoSpaceDN w:val="0"/>
              <w:spacing w:before="78" w:after="0" w:line="247" w:lineRule="auto"/>
              <w:ind w:left="72" w:right="192"/>
              <w:jc w:val="both"/>
              <w:rPr>
                <w:lang w:val="ru-RU"/>
              </w:rPr>
            </w:pPr>
            <w:r w:rsidRPr="00FE765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7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(цифровые)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2C0966">
        <w:trPr>
          <w:trHeight w:hRule="exact" w:val="542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66" w:rsidRDefault="002C096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66" w:rsidRDefault="002C0966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66" w:rsidRDefault="002C096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66" w:rsidRDefault="002C096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66" w:rsidRDefault="002C096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66" w:rsidRDefault="002C0966"/>
        </w:tc>
      </w:tr>
      <w:tr w:rsidR="002C096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1. Географическое изучение Земли</w:t>
            </w:r>
          </w:p>
        </w:tc>
      </w:tr>
      <w:tr w:rsidR="002C0966" w:rsidRPr="00FE765A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Pr="00FE765A" w:rsidRDefault="00071E63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E76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Введение.</w:t>
            </w:r>
          </w:p>
          <w:p w:rsidR="002C0966" w:rsidRPr="00FE765A" w:rsidRDefault="00071E63">
            <w:pPr>
              <w:autoSpaceDE w:val="0"/>
              <w:autoSpaceDN w:val="0"/>
              <w:spacing w:before="18" w:after="0" w:line="250" w:lineRule="auto"/>
              <w:ind w:left="72" w:right="144"/>
              <w:rPr>
                <w:lang w:val="ru-RU"/>
              </w:rPr>
            </w:pPr>
            <w:r w:rsidRPr="00FE76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География -</w:t>
            </w:r>
            <w:r w:rsidRPr="00FE765A">
              <w:rPr>
                <w:lang w:val="ru-RU"/>
              </w:rPr>
              <w:br/>
            </w:r>
            <w:r w:rsidRPr="00FE76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наука о планете Земля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02.09.2022 09.09.2022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Pr="00FE765A" w:rsidRDefault="00071E63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proofErr w:type="gramStart"/>
            <w:r w:rsidRPr="00FE76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FE765A">
              <w:rPr>
                <w:lang w:val="ru-RU"/>
              </w:rPr>
              <w:br/>
            </w:r>
            <w:r w:rsidRPr="00FE76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Приводить примеры географических объектов, процессов и явлений, изучаемых различными ветвями географической науки; приводить примеры методов исследований, применяемых в географии; находить в тексте аргументы, подтверждающие тот или иной тезис (нахождение в</w:t>
            </w:r>
            <w:r w:rsidRPr="00FE76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тексте параграфа или специально подобранном тексте информацию, подтверждающую то, что люди обладали географическими знаниями ещё до того, как география появилась как наука);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Pr="00FE765A" w:rsidRDefault="00071E63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FE76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1. Единая коллекция </w:t>
            </w:r>
            <w:r w:rsidRPr="00FE765A">
              <w:rPr>
                <w:lang w:val="ru-RU"/>
              </w:rPr>
              <w:br/>
            </w:r>
            <w:r w:rsidRPr="00FE76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Цифровых </w:t>
            </w:r>
            <w:r w:rsidRPr="00FE765A">
              <w:rPr>
                <w:lang w:val="ru-RU"/>
              </w:rPr>
              <w:br/>
            </w:r>
            <w:r w:rsidRPr="00FE76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Образовательных Ресурсов.</w:t>
            </w:r>
          </w:p>
          <w:p w:rsidR="002C0966" w:rsidRPr="00FE765A" w:rsidRDefault="00071E63">
            <w:pPr>
              <w:autoSpaceDE w:val="0"/>
              <w:autoSpaceDN w:val="0"/>
              <w:spacing w:before="18" w:after="0" w:line="245" w:lineRule="auto"/>
              <w:ind w:left="72" w:right="86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FE76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FE76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FE765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FE76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FE76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2C0966" w:rsidRPr="00FE765A">
        <w:trPr>
          <w:trHeight w:hRule="exact" w:val="380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История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географических открытий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16.09.2022 07.10.2022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Pr="00FE765A" w:rsidRDefault="00071E63">
            <w:pPr>
              <w:autoSpaceDE w:val="0"/>
              <w:autoSpaceDN w:val="0"/>
              <w:spacing w:before="76" w:after="0" w:line="257" w:lineRule="auto"/>
              <w:ind w:left="72"/>
              <w:rPr>
                <w:lang w:val="ru-RU"/>
              </w:rPr>
            </w:pPr>
            <w:r w:rsidRPr="00FE76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вклад великих путешественников в географическое изучение Земли, описывать и </w:t>
            </w:r>
            <w:r w:rsidRPr="00FE765A">
              <w:rPr>
                <w:lang w:val="ru-RU"/>
              </w:rPr>
              <w:br/>
            </w:r>
            <w:r w:rsidRPr="00FE76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маршруты их путешествий; </w:t>
            </w:r>
            <w:r w:rsidRPr="00FE765A">
              <w:rPr>
                <w:lang w:val="ru-RU"/>
              </w:rPr>
              <w:br/>
            </w:r>
            <w:r w:rsidRPr="00FE76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вклад российских путешественников и исследователей в географическое изучение Земли, описывать маршруты их путешествий; </w:t>
            </w:r>
            <w:r w:rsidRPr="00FE765A">
              <w:rPr>
                <w:lang w:val="ru-RU"/>
              </w:rPr>
              <w:br/>
            </w:r>
            <w:r w:rsidRPr="00FE76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основные этапы географического изучения Земли (в древности, в эпоху </w:t>
            </w:r>
            <w:r w:rsidRPr="00FE765A">
              <w:rPr>
                <w:lang w:val="ru-RU"/>
              </w:rPr>
              <w:br/>
            </w:r>
            <w:r w:rsidRPr="00FE76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Средневековья, в эпоху Великих географических открытий, 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XVII</w:t>
            </w:r>
            <w:r w:rsidRPr="00FE76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—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XIX</w:t>
            </w:r>
            <w:r w:rsidRPr="00FE76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FE76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вв</w:t>
            </w:r>
            <w:proofErr w:type="gramEnd"/>
            <w:r w:rsidRPr="00FE76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, современные </w:t>
            </w:r>
            <w:r w:rsidRPr="00FE765A">
              <w:rPr>
                <w:lang w:val="ru-RU"/>
              </w:rPr>
              <w:br/>
            </w:r>
            <w:r w:rsidRPr="00FE76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географические исследования и открытия); </w:t>
            </w:r>
            <w:r w:rsidRPr="00FE765A">
              <w:rPr>
                <w:lang w:val="ru-RU"/>
              </w:rPr>
              <w:br/>
            </w:r>
            <w:proofErr w:type="gramStart"/>
            <w:r w:rsidRPr="00FE76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способы получения географической информации на разных этапах географического изучения Земли; </w:t>
            </w:r>
            <w:r w:rsidRPr="00FE765A">
              <w:rPr>
                <w:lang w:val="ru-RU"/>
              </w:rPr>
              <w:br/>
            </w:r>
            <w:r w:rsidRPr="00FE76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сравнивать географически</w:t>
            </w:r>
            <w:r w:rsidRPr="00FE76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 карты (при выполнении практической работы № 3); </w:t>
            </w:r>
            <w:r w:rsidRPr="00FE765A">
              <w:rPr>
                <w:lang w:val="ru-RU"/>
              </w:rPr>
              <w:br/>
            </w:r>
            <w:r w:rsidRPr="00FE76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текстовую информацию в графической форме (при выполнении практической работы №1); </w:t>
            </w:r>
            <w:r w:rsidRPr="00FE765A">
              <w:rPr>
                <w:lang w:val="ru-RU"/>
              </w:rPr>
              <w:br/>
            </w:r>
            <w:r w:rsidRPr="00FE76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находить в различных источниках, интегрировать, интерпретировать и использовать информацию необходимую для ре</w:t>
            </w:r>
            <w:r w:rsidRPr="00FE76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шения поставленной задачи, в том числе позволяющие оценить вклад российских путешественников и исследователей в развитие знаний о Земле;</w:t>
            </w:r>
            <w:proofErr w:type="gramEnd"/>
            <w:r w:rsidRPr="00FE76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E765A">
              <w:rPr>
                <w:lang w:val="ru-RU"/>
              </w:rPr>
              <w:br/>
            </w:r>
            <w:r w:rsidRPr="00FE76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находить в картографических источниках аргументы, обосновывающие ответы на вопросы (при выполнении практической работы</w:t>
            </w:r>
            <w:r w:rsidRPr="00FE76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№ 2); </w:t>
            </w:r>
            <w:r w:rsidRPr="00FE765A">
              <w:rPr>
                <w:lang w:val="ru-RU"/>
              </w:rPr>
              <w:br/>
            </w:r>
            <w:r w:rsidRPr="00FE76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выбирать способы представления информации в картографической форме (при выполнении </w:t>
            </w:r>
            <w:r w:rsidRPr="00FE765A">
              <w:rPr>
                <w:lang w:val="ru-RU"/>
              </w:rPr>
              <w:br/>
            </w:r>
            <w:r w:rsidRPr="00FE76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практических работ № 1);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Pr="00FE765A" w:rsidRDefault="00071E63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FE76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Федеральный институт </w:t>
            </w:r>
            <w:r w:rsidRPr="00FE765A">
              <w:rPr>
                <w:lang w:val="ru-RU"/>
              </w:rPr>
              <w:br/>
            </w:r>
            <w:r w:rsidRPr="00FE76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педагогических измерений.</w:t>
            </w:r>
          </w:p>
          <w:p w:rsidR="002C0966" w:rsidRPr="00FE765A" w:rsidRDefault="00071E63">
            <w:pPr>
              <w:autoSpaceDE w:val="0"/>
              <w:autoSpaceDN w:val="0"/>
              <w:spacing w:before="20" w:after="0" w:line="25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FE76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FE76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fipi</w:t>
            </w:r>
            <w:r w:rsidRPr="00FE76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FE76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FE765A">
              <w:rPr>
                <w:lang w:val="ru-RU"/>
              </w:rPr>
              <w:br/>
            </w:r>
            <w:r w:rsidRPr="00FE76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методические пособия, </w:t>
            </w:r>
            <w:r w:rsidRPr="00FE765A">
              <w:rPr>
                <w:lang w:val="ru-RU"/>
              </w:rPr>
              <w:br/>
            </w:r>
            <w:r w:rsidRPr="00FE76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рабочие тетради, </w:t>
            </w:r>
            <w:r w:rsidRPr="00FE765A">
              <w:rPr>
                <w:lang w:val="ru-RU"/>
              </w:rPr>
              <w:br/>
            </w:r>
            <w:r w:rsidRPr="00FE76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</w:t>
            </w:r>
            <w:r w:rsidRPr="00FE76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ные </w:t>
            </w:r>
            <w:r w:rsidRPr="00FE765A">
              <w:rPr>
                <w:lang w:val="ru-RU"/>
              </w:rPr>
              <w:br/>
            </w:r>
            <w:r w:rsidRPr="00FE76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мультимедийные издания.</w:t>
            </w:r>
          </w:p>
        </w:tc>
      </w:tr>
      <w:tr w:rsidR="002C0966">
        <w:trPr>
          <w:trHeight w:hRule="exact" w:val="348"/>
        </w:trPr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3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2C0966"/>
        </w:tc>
      </w:tr>
      <w:tr w:rsidR="002C0966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2. Изображения земной поверхности</w:t>
            </w:r>
          </w:p>
        </w:tc>
      </w:tr>
    </w:tbl>
    <w:p w:rsidR="002C0966" w:rsidRDefault="002C0966">
      <w:pPr>
        <w:autoSpaceDE w:val="0"/>
        <w:autoSpaceDN w:val="0"/>
        <w:spacing w:after="0" w:line="14" w:lineRule="exact"/>
      </w:pPr>
    </w:p>
    <w:p w:rsidR="002C0966" w:rsidRDefault="002C0966">
      <w:pPr>
        <w:sectPr w:rsidR="002C0966">
          <w:pgSz w:w="16840" w:h="11900"/>
          <w:pgMar w:top="282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C0966" w:rsidRDefault="002C096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322"/>
        <w:gridCol w:w="528"/>
        <w:gridCol w:w="1104"/>
        <w:gridCol w:w="1140"/>
        <w:gridCol w:w="866"/>
        <w:gridCol w:w="7048"/>
        <w:gridCol w:w="1080"/>
        <w:gridCol w:w="2018"/>
      </w:tblGrid>
      <w:tr w:rsidR="002C0966">
        <w:trPr>
          <w:trHeight w:hRule="exact" w:val="303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Планы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местности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14.10.2022 25.11.2022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Pr="00FE765A" w:rsidRDefault="00071E63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proofErr w:type="gramStart"/>
            <w:r w:rsidRPr="00FE76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FE765A">
              <w:rPr>
                <w:lang w:val="ru-RU"/>
              </w:rPr>
              <w:br/>
            </w:r>
            <w:r w:rsidRPr="00FE76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понятия «план местности», «аэрофотоснимок», «ориентирование на местности», «стороны горизонта», «горизонтали», «масштаб», «условные знаки» для решения учебных и (или) практико-ориентированных задач; </w:t>
            </w:r>
            <w:r w:rsidRPr="00FE765A">
              <w:rPr>
                <w:lang w:val="ru-RU"/>
              </w:rPr>
              <w:br/>
            </w:r>
            <w:r w:rsidRPr="00FE76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по плану расстояния между объектами</w:t>
            </w:r>
            <w:r w:rsidRPr="00FE76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 местности (при выполнении практической работы № 1); </w:t>
            </w:r>
            <w:r w:rsidRPr="00FE765A">
              <w:rPr>
                <w:lang w:val="ru-RU"/>
              </w:rPr>
              <w:br/>
            </w:r>
            <w:r w:rsidRPr="00FE76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направления по плану (при выполнении практической работы № 1); </w:t>
            </w:r>
            <w:r w:rsidRPr="00FE765A">
              <w:rPr>
                <w:lang w:val="ru-RU"/>
              </w:rPr>
              <w:br/>
            </w:r>
            <w:r w:rsidRPr="00FE76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ориентироваться на местности по плану и с помощью планов местности в мобильных приложениях;</w:t>
            </w:r>
            <w:proofErr w:type="gramEnd"/>
            <w:r w:rsidRPr="00FE76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сравнивать абсолютные и относите</w:t>
            </w:r>
            <w:r w:rsidRPr="00FE76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льные высоты объектов с помощью плана местности; </w:t>
            </w:r>
            <w:r w:rsidRPr="00FE765A">
              <w:rPr>
                <w:lang w:val="ru-RU"/>
              </w:rPr>
              <w:br/>
            </w:r>
            <w:r w:rsidRPr="00FE76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описание маршрута по плану местности (при выполнении практической работы № 2); проводить по плану несложное географическое исследование (при выполнении практической работы№ 2); </w:t>
            </w:r>
            <w:r w:rsidRPr="00FE765A">
              <w:rPr>
                <w:lang w:val="ru-RU"/>
              </w:rPr>
              <w:br/>
            </w:r>
            <w:r w:rsidRPr="00FE76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причины</w:t>
            </w:r>
            <w:r w:rsidRPr="00FE76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достижения (недостижения) результатов деятельности, давать оценку </w:t>
            </w:r>
            <w:r w:rsidRPr="00FE765A">
              <w:rPr>
                <w:lang w:val="ru-RU"/>
              </w:rPr>
              <w:br/>
            </w:r>
            <w:r w:rsidRPr="00FE76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приобретённому опыту; оценивать соответствие результата цели (привыпонении практической работы№ 2);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Pr="00FE765A" w:rsidRDefault="00071E63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FE76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Федеральный центр </w:t>
            </w:r>
            <w:r w:rsidRPr="00FE765A">
              <w:rPr>
                <w:lang w:val="ru-RU"/>
              </w:rPr>
              <w:br/>
            </w:r>
            <w:r w:rsidRPr="00FE76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информационн</w:t>
            </w:r>
            <w:proofErr w:type="gramStart"/>
            <w:r w:rsidRPr="00FE76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о-</w:t>
            </w:r>
            <w:proofErr w:type="gramEnd"/>
            <w:r w:rsidRPr="00FE765A">
              <w:rPr>
                <w:lang w:val="ru-RU"/>
              </w:rPr>
              <w:br/>
            </w:r>
            <w:r w:rsidRPr="00FE76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образовательных ресурсов.</w:t>
            </w:r>
          </w:p>
          <w:p w:rsidR="002C0966" w:rsidRDefault="00071E63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http://fcior.edu.ru/</w:t>
            </w:r>
          </w:p>
        </w:tc>
      </w:tr>
      <w:tr w:rsidR="002C0966" w:rsidRPr="00FE765A">
        <w:trPr>
          <w:trHeight w:hRule="exact" w:val="265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Географические карты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02.12.2022 30.12.2022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Pr="00FE765A" w:rsidRDefault="00071E63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proofErr w:type="gramStart"/>
            <w:r w:rsidRPr="00FE76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FE765A">
              <w:rPr>
                <w:lang w:val="ru-RU"/>
              </w:rPr>
              <w:br/>
            </w:r>
            <w:r w:rsidRPr="00FE76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понятия «параллель» и «меридиан»; </w:t>
            </w:r>
            <w:r w:rsidRPr="00FE765A">
              <w:rPr>
                <w:lang w:val="ru-RU"/>
              </w:rPr>
              <w:br/>
            </w:r>
            <w:r w:rsidRPr="00FE76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направления, расстояния и географические координаты по картам (при выполнении практических работ № 1, 2); </w:t>
            </w:r>
            <w:r w:rsidRPr="00FE765A">
              <w:rPr>
                <w:lang w:val="ru-RU"/>
              </w:rPr>
              <w:br/>
            </w:r>
            <w:r w:rsidRPr="00FE76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и сравнивать абсолютные высоты географических объектов, сравнивать глубины морей и океанов по физическим картам; </w:t>
            </w:r>
            <w:r w:rsidRPr="00FE765A">
              <w:rPr>
                <w:lang w:val="ru-RU"/>
              </w:rPr>
              <w:br/>
            </w:r>
            <w:r w:rsidRPr="00FE76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различия результатов измерений расстояний между объектами по картам при помощи масштаба и при помощи градусной сети;</w:t>
            </w:r>
            <w:proofErr w:type="gramEnd"/>
            <w:r w:rsidRPr="00FE76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E765A">
              <w:rPr>
                <w:lang w:val="ru-RU"/>
              </w:rPr>
              <w:br/>
            </w:r>
            <w:proofErr w:type="gramStart"/>
            <w:r w:rsidRPr="00FE76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</w:t>
            </w:r>
            <w:r w:rsidRPr="00FE76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личать понятия «план местности» и «географическая карта»; </w:t>
            </w:r>
            <w:r w:rsidRPr="00FE765A">
              <w:rPr>
                <w:lang w:val="ru-RU"/>
              </w:rPr>
              <w:br/>
            </w:r>
            <w:r w:rsidRPr="00FE76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понятия «географическая карта», «параллель», «меридиан» для решения учебных и (или) практико-ориентированных задач; </w:t>
            </w:r>
            <w:r w:rsidRPr="00FE765A">
              <w:rPr>
                <w:lang w:val="ru-RU"/>
              </w:rPr>
              <w:br/>
            </w:r>
            <w:r w:rsidRPr="00FE76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приводить примеры использования в различных жизненных ситуациях и хозя</w:t>
            </w:r>
            <w:r w:rsidRPr="00FE76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йственной деятельности людей географических карт, планов местности и геоинформационных систем (ГИС);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Pr="00FE765A" w:rsidRDefault="00071E63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FE76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</w:t>
            </w:r>
            <w:r w:rsidRPr="00FE765A">
              <w:rPr>
                <w:lang w:val="ru-RU"/>
              </w:rPr>
              <w:br/>
            </w:r>
            <w:r w:rsidRPr="00FE76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Цифровых </w:t>
            </w:r>
            <w:r w:rsidRPr="00FE765A">
              <w:rPr>
                <w:lang w:val="ru-RU"/>
              </w:rPr>
              <w:br/>
            </w:r>
            <w:r w:rsidRPr="00FE76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Образовательных Ресурсов.</w:t>
            </w:r>
          </w:p>
          <w:p w:rsidR="002C0966" w:rsidRPr="00FE765A" w:rsidRDefault="00071E63">
            <w:pPr>
              <w:autoSpaceDE w:val="0"/>
              <w:autoSpaceDN w:val="0"/>
              <w:spacing w:before="20" w:after="0" w:line="245" w:lineRule="auto"/>
              <w:ind w:left="72" w:right="86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FE76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FE76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FE765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FE76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FE76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2C0966">
        <w:trPr>
          <w:trHeight w:hRule="exact" w:val="348"/>
        </w:trPr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3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2C0966"/>
        </w:tc>
      </w:tr>
      <w:tr w:rsidR="002C0966" w:rsidRPr="00FE765A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Pr="00FE765A" w:rsidRDefault="00071E63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E765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3. Земля - </w:t>
            </w:r>
            <w:r w:rsidRPr="00FE765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планета Солнечной системы</w:t>
            </w:r>
          </w:p>
        </w:tc>
      </w:tr>
    </w:tbl>
    <w:p w:rsidR="002C0966" w:rsidRPr="00FE765A" w:rsidRDefault="002C0966">
      <w:pPr>
        <w:autoSpaceDE w:val="0"/>
        <w:autoSpaceDN w:val="0"/>
        <w:spacing w:after="0" w:line="14" w:lineRule="exact"/>
        <w:rPr>
          <w:lang w:val="ru-RU"/>
        </w:rPr>
      </w:pPr>
    </w:p>
    <w:p w:rsidR="002C0966" w:rsidRPr="00FE765A" w:rsidRDefault="002C0966">
      <w:pPr>
        <w:rPr>
          <w:lang w:val="ru-RU"/>
        </w:rPr>
        <w:sectPr w:rsidR="002C0966" w:rsidRPr="00FE765A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C0966" w:rsidRPr="00FE765A" w:rsidRDefault="002C0966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322"/>
        <w:gridCol w:w="528"/>
        <w:gridCol w:w="1104"/>
        <w:gridCol w:w="1140"/>
        <w:gridCol w:w="866"/>
        <w:gridCol w:w="7048"/>
        <w:gridCol w:w="1080"/>
        <w:gridCol w:w="2018"/>
      </w:tblGrid>
      <w:tr w:rsidR="002C0966" w:rsidRPr="00FE765A">
        <w:trPr>
          <w:trHeight w:hRule="exact" w:val="535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Земля - планета Солнечной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системы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13.01.2023 27.01.2023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Pr="00FE765A" w:rsidRDefault="00071E63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proofErr w:type="gramStart"/>
            <w:r w:rsidRPr="00FE76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FE765A">
              <w:rPr>
                <w:lang w:val="ru-RU"/>
              </w:rPr>
              <w:br/>
            </w:r>
            <w:r w:rsidRPr="00FE76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планет земной группы; </w:t>
            </w:r>
            <w:r w:rsidRPr="00FE765A">
              <w:rPr>
                <w:lang w:val="ru-RU"/>
              </w:rPr>
              <w:br/>
            </w:r>
            <w:r w:rsidRPr="00FE76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Землю и планеты Солнечной системы по заданным основаниям, связав с реальными ситуациями — освоения космоса; </w:t>
            </w:r>
            <w:r w:rsidRPr="00FE765A">
              <w:rPr>
                <w:lang w:val="ru-RU"/>
              </w:rPr>
              <w:br/>
            </w:r>
            <w:r w:rsidRPr="00FE76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влияние формы Земли на различие в количестве солнечного тепла, получаемого земной поверхностью на разных широтах; </w:t>
            </w:r>
            <w:r w:rsidRPr="00FE765A">
              <w:rPr>
                <w:lang w:val="ru-RU"/>
              </w:rPr>
              <w:br/>
            </w:r>
            <w:r w:rsidRPr="00FE76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</w:t>
            </w:r>
            <w:r w:rsidRPr="00FE76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ь понятия «земная ось», «географические полюсы», «тропики», «экватор», «полярные круги», «пояса освещённости»;</w:t>
            </w:r>
            <w:proofErr w:type="gramEnd"/>
            <w:r w:rsidRPr="00FE76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FE76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«дни равноденствия и солнцестояния» при решении задач: указания параллелей, на которых Солнце находится в зените в дни равноденствий и солнцестоя</w:t>
            </w:r>
            <w:r w:rsidRPr="00FE76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ний; сравнивать продолжительность светового дня в дни равноденствий и солнцестояний в Северном и Южном полушариях; </w:t>
            </w:r>
            <w:r w:rsidRPr="00FE765A">
              <w:rPr>
                <w:lang w:val="ru-RU"/>
              </w:rPr>
              <w:br/>
            </w:r>
            <w:r w:rsidRPr="00FE76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смену времён года на Земле движением Земли вокруг Солнца и постоянным наклоном земной оси к плоскости орбиты;</w:t>
            </w:r>
            <w:proofErr w:type="gramEnd"/>
            <w:r w:rsidRPr="00FE76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E765A">
              <w:rPr>
                <w:lang w:val="ru-RU"/>
              </w:rPr>
              <w:br/>
            </w:r>
            <w:r w:rsidRPr="00FE76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суточное </w:t>
            </w:r>
            <w:r w:rsidRPr="00FE76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вращение Земли осевым вращением Земли; </w:t>
            </w:r>
            <w:r w:rsidRPr="00FE765A">
              <w:rPr>
                <w:lang w:val="ru-RU"/>
              </w:rPr>
              <w:br/>
            </w:r>
            <w:r w:rsidRPr="00FE76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различия в продолжительности светового дня в течение года на разных широтах; </w:t>
            </w:r>
            <w:r w:rsidRPr="00FE765A">
              <w:rPr>
                <w:lang w:val="ru-RU"/>
              </w:rPr>
              <w:br/>
            </w:r>
            <w:r w:rsidRPr="00FE76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приводить примеры влияния формы, размеров и движений Земли на мир живой и неживой природы; устанавливать эмпирические зависимост</w:t>
            </w:r>
            <w:r w:rsidRPr="00FE76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между продолжительностью дня и географической широтой местности, между высотой Солнца над горизонтом и географической широтой местности на основе анализа данных наблюдений (при выполнении практической работы № 1); </w:t>
            </w:r>
            <w:r w:rsidRPr="00FE765A">
              <w:rPr>
                <w:lang w:val="ru-RU"/>
              </w:rPr>
              <w:br/>
            </w:r>
            <w:r w:rsidRPr="00FE76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выявлять закономерности изменения продо</w:t>
            </w:r>
            <w:r w:rsidRPr="00FE76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лжительности светового дня от экватора к полюсам в дни солнцестояний на основе предоставленных данных; </w:t>
            </w:r>
            <w:r w:rsidRPr="00FE765A">
              <w:rPr>
                <w:lang w:val="ru-RU"/>
              </w:rPr>
              <w:br/>
            </w:r>
            <w:proofErr w:type="gramStart"/>
            <w:r w:rsidRPr="00FE76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находить в тексте аргументы, подтверждающие различные гипотезы происхождения Земли при анализе одного-двух источников информации, предложенных учителем;</w:t>
            </w:r>
            <w:r w:rsidRPr="00FE76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E765A">
              <w:rPr>
                <w:lang w:val="ru-RU"/>
              </w:rPr>
              <w:br/>
            </w:r>
            <w:r w:rsidRPr="00FE76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сопоставлять свои суждения с суждениями других участников дискуссии о происхождении планет, обнаруживать различие и сходство позиций задавать вопросы по существу обсуждаемой темы во время дискуссии; </w:t>
            </w:r>
            <w:r w:rsidRPr="00FE765A">
              <w:rPr>
                <w:lang w:val="ru-RU"/>
              </w:rPr>
              <w:br/>
            </w:r>
            <w:r w:rsidRPr="00FE76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различать научную гипотезу и научный факт;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Pr="00FE765A" w:rsidRDefault="00071E63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FE76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Российский </w:t>
            </w:r>
            <w:r w:rsidRPr="00FE765A">
              <w:rPr>
                <w:lang w:val="ru-RU"/>
              </w:rPr>
              <w:br/>
            </w:r>
            <w:r w:rsidRPr="00FE76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общеобразовательный портал.</w:t>
            </w:r>
          </w:p>
          <w:p w:rsidR="002C0966" w:rsidRPr="00FE765A" w:rsidRDefault="00071E63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FE76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FE76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FE76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FE76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2C0966">
        <w:trPr>
          <w:trHeight w:hRule="exact" w:val="350"/>
        </w:trPr>
        <w:tc>
          <w:tcPr>
            <w:tcW w:w="1718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3256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2C0966"/>
        </w:tc>
      </w:tr>
      <w:tr w:rsidR="002C0966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4. Оболочки Земли</w:t>
            </w:r>
          </w:p>
        </w:tc>
      </w:tr>
    </w:tbl>
    <w:p w:rsidR="002C0966" w:rsidRDefault="002C0966">
      <w:pPr>
        <w:autoSpaceDE w:val="0"/>
        <w:autoSpaceDN w:val="0"/>
        <w:spacing w:after="0" w:line="14" w:lineRule="exact"/>
      </w:pPr>
    </w:p>
    <w:p w:rsidR="002C0966" w:rsidRDefault="002C0966">
      <w:pPr>
        <w:sectPr w:rsidR="002C0966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C0966" w:rsidRDefault="002C096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322"/>
        <w:gridCol w:w="528"/>
        <w:gridCol w:w="1104"/>
        <w:gridCol w:w="1140"/>
        <w:gridCol w:w="866"/>
        <w:gridCol w:w="7048"/>
        <w:gridCol w:w="1080"/>
        <w:gridCol w:w="2018"/>
      </w:tblGrid>
      <w:tr w:rsidR="002C0966" w:rsidRPr="00FE765A">
        <w:trPr>
          <w:trHeight w:hRule="exact" w:val="726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Литосфера 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каменная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оболочка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Земли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03.02.2023 28.04.2023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Pr="00FE765A" w:rsidRDefault="00071E63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FE76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FE765A">
              <w:rPr>
                <w:lang w:val="ru-RU"/>
              </w:rPr>
              <w:br/>
            </w:r>
            <w:r w:rsidRPr="00FE76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Описывать внутренне строение Земли; </w:t>
            </w:r>
            <w:r w:rsidRPr="00FE765A">
              <w:rPr>
                <w:lang w:val="ru-RU"/>
              </w:rPr>
              <w:br/>
            </w:r>
            <w:r w:rsidRPr="00FE76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различать изученные минералы и горные породы, различать понятия «ядро», «мантия», «земная кора»</w:t>
            </w:r>
            <w:proofErr w:type="gramStart"/>
            <w:r w:rsidRPr="00FE76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,«</w:t>
            </w:r>
            <w:proofErr w:type="gramEnd"/>
            <w:r w:rsidRPr="00FE76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мине- рал» и «горная порода»; </w:t>
            </w:r>
            <w:r w:rsidRPr="00FE765A">
              <w:rPr>
                <w:lang w:val="ru-RU"/>
              </w:rPr>
              <w:br/>
            </w:r>
            <w:r w:rsidRPr="00FE76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материковую и океаническую земную кору; приводить примеры горных пород разного происхождения; </w:t>
            </w:r>
            <w:r w:rsidRPr="00FE765A">
              <w:rPr>
                <w:lang w:val="ru-RU"/>
              </w:rPr>
              <w:br/>
            </w:r>
            <w:r w:rsidRPr="00FE76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классифицировать изученные горные породы по происхождению; </w:t>
            </w:r>
            <w:r w:rsidRPr="00FE765A">
              <w:rPr>
                <w:lang w:val="ru-RU"/>
              </w:rPr>
              <w:br/>
            </w:r>
            <w:r w:rsidRPr="00FE76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распознавать проявления в окружающем мире внутренних и внешних процессов рельефообразования</w:t>
            </w:r>
            <w:r w:rsidRPr="00FE76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вулканизма, землетрясений; </w:t>
            </w:r>
            <w:proofErr w:type="gramStart"/>
            <w:r w:rsidRPr="00FE76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физического, химического и биологического видов выветривания; применять понятия «литосфера», «землетрясение», «вулкан», «литосферные плиты» для решения учебных и (или) практико-ориентированных задач; </w:t>
            </w:r>
            <w:r w:rsidRPr="00FE765A">
              <w:rPr>
                <w:lang w:val="ru-RU"/>
              </w:rPr>
              <w:br/>
            </w:r>
            <w:r w:rsidRPr="00FE76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называть причины землетряс</w:t>
            </w:r>
            <w:r w:rsidRPr="00FE76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ений и вулканических извержений; </w:t>
            </w:r>
            <w:r w:rsidRPr="00FE765A">
              <w:rPr>
                <w:lang w:val="ru-RU"/>
              </w:rPr>
              <w:br/>
            </w:r>
            <w:r w:rsidRPr="00FE76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приводить примеры опасных природных явлений в литосфере и средств их предупреждения; показывать на карте и обозначать на контурной карте материки и океаны, крупные формы рельефа Земли, острова различного происхождения;</w:t>
            </w:r>
            <w:proofErr w:type="gramEnd"/>
            <w:r w:rsidRPr="00FE76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E765A">
              <w:rPr>
                <w:lang w:val="ru-RU"/>
              </w:rPr>
              <w:br/>
            </w:r>
            <w:r w:rsidRPr="00FE76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</w:t>
            </w:r>
            <w:r w:rsidRPr="00FE76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зличать горы и равнины; </w:t>
            </w:r>
            <w:r w:rsidRPr="00FE765A">
              <w:rPr>
                <w:lang w:val="ru-RU"/>
              </w:rPr>
              <w:br/>
            </w:r>
            <w:r w:rsidRPr="00FE76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классифицировать горы и равнины по высоте; </w:t>
            </w:r>
            <w:r w:rsidRPr="00FE765A">
              <w:rPr>
                <w:lang w:val="ru-RU"/>
              </w:rPr>
              <w:br/>
            </w:r>
            <w:r w:rsidRPr="00FE76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описывать горную систему или равнину по физической карте (при выполнении работы № 1); приводить примеры действия внешних процессов рельеф</w:t>
            </w:r>
            <w:proofErr w:type="gramStart"/>
            <w:r w:rsidRPr="00FE76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о-</w:t>
            </w:r>
            <w:proofErr w:type="gramEnd"/>
            <w:r w:rsidRPr="00FE76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образования в своей местности; </w:t>
            </w:r>
            <w:r w:rsidRPr="00FE765A">
              <w:rPr>
                <w:lang w:val="ru-RU"/>
              </w:rPr>
              <w:br/>
            </w:r>
            <w:r w:rsidRPr="00FE76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приводить приме</w:t>
            </w:r>
            <w:r w:rsidRPr="00FE76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ры полезных ископаемых своей местности; </w:t>
            </w:r>
            <w:r w:rsidRPr="00FE765A">
              <w:rPr>
                <w:lang w:val="ru-RU"/>
              </w:rPr>
              <w:br/>
            </w:r>
            <w:r w:rsidRPr="00FE76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изменений в литосфере в результате деятельности человека на примере своей местности, России и мира; </w:t>
            </w:r>
            <w:r w:rsidRPr="00FE765A">
              <w:rPr>
                <w:lang w:val="ru-RU"/>
              </w:rPr>
              <w:br/>
            </w:r>
            <w:proofErr w:type="gramStart"/>
            <w:r w:rsidRPr="00FE76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опасных природных явлений в литосфере; </w:t>
            </w:r>
            <w:r w:rsidRPr="00FE765A">
              <w:rPr>
                <w:lang w:val="ru-RU"/>
              </w:rPr>
              <w:br/>
            </w:r>
            <w:r w:rsidRPr="00FE76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приводить примеры актуальных проблем с</w:t>
            </w:r>
            <w:r w:rsidRPr="00FE76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воей местности, решение которых невозможно без участия представителей географических специальностей, изучающих литосферу; </w:t>
            </w:r>
            <w:r w:rsidRPr="00FE765A">
              <w:rPr>
                <w:lang w:val="ru-RU"/>
              </w:rPr>
              <w:br/>
            </w:r>
            <w:r w:rsidRPr="00FE76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сходные аргументы, подтверждающие движение литосферных плит, в различных </w:t>
            </w:r>
            <w:r w:rsidRPr="00FE765A">
              <w:rPr>
                <w:lang w:val="ru-RU"/>
              </w:rPr>
              <w:br/>
            </w:r>
            <w:r w:rsidRPr="00FE76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источниках географической информации; </w:t>
            </w:r>
            <w:r w:rsidRPr="00FE765A">
              <w:rPr>
                <w:lang w:val="ru-RU"/>
              </w:rPr>
              <w:br/>
            </w:r>
            <w:r w:rsidRPr="00FE76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п</w:t>
            </w:r>
            <w:r w:rsidRPr="00FE76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онятия «эпицентр» и «очаг землетрясения» для анализа и интерпретации географической информации различных видов и форм представления;</w:t>
            </w:r>
            <w:proofErr w:type="gramEnd"/>
            <w:r w:rsidRPr="00FE76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E765A">
              <w:rPr>
                <w:lang w:val="ru-RU"/>
              </w:rPr>
              <w:br/>
            </w:r>
            <w:proofErr w:type="gramStart"/>
            <w:r w:rsidRPr="00FE76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оформление результатов (примеры изменений в литосфере в результате деятельности человека на примере своей местности, Росси</w:t>
            </w:r>
            <w:r w:rsidRPr="00FE76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и мира) в виде презентации; </w:t>
            </w:r>
            <w:r w:rsidRPr="00FE765A">
              <w:rPr>
                <w:lang w:val="ru-RU"/>
              </w:rPr>
              <w:br/>
            </w:r>
            <w:r w:rsidRPr="00FE76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оценивать надёжность географической информации при классификации форм рельефа суши по высоте и по внешнему облику на основе различных источников информации (картины, описания, географической карты) по критериям, предложенным </w:t>
            </w:r>
            <w:r w:rsidRPr="00FE76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учителем при работе в группе;</w:t>
            </w:r>
            <w:proofErr w:type="gramEnd"/>
            <w:r w:rsidRPr="00FE76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E765A">
              <w:rPr>
                <w:lang w:val="ru-RU"/>
              </w:rPr>
              <w:br/>
            </w:r>
            <w:r w:rsidRPr="00FE76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 ходе организованного учителем обсуждения публично представлять презентацию о профессиях, связанных с литосферой, и оценивать соответствие подготовленной презентации её цели; выражать свою точку зрения относительно влияния р</w:t>
            </w:r>
            <w:r w:rsidRPr="00FE76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ельефа своей местности на жизнь своей семьи;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Pr="00FE765A" w:rsidRDefault="00071E63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FE76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Российский </w:t>
            </w:r>
            <w:r w:rsidRPr="00FE765A">
              <w:rPr>
                <w:lang w:val="ru-RU"/>
              </w:rPr>
              <w:br/>
            </w:r>
            <w:r w:rsidRPr="00FE76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общеобразовательный портал.</w:t>
            </w:r>
          </w:p>
          <w:p w:rsidR="002C0966" w:rsidRPr="00FE765A" w:rsidRDefault="00071E63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FE76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FE76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FE76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FE76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2C0966">
        <w:trPr>
          <w:trHeight w:hRule="exact" w:val="348"/>
        </w:trPr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3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2C0966"/>
        </w:tc>
      </w:tr>
      <w:tr w:rsidR="002C0966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5. Заключение</w:t>
            </w:r>
          </w:p>
        </w:tc>
      </w:tr>
    </w:tbl>
    <w:p w:rsidR="002C0966" w:rsidRDefault="002C0966">
      <w:pPr>
        <w:autoSpaceDE w:val="0"/>
        <w:autoSpaceDN w:val="0"/>
        <w:spacing w:after="0" w:line="14" w:lineRule="exact"/>
      </w:pPr>
    </w:p>
    <w:p w:rsidR="002C0966" w:rsidRDefault="002C0966">
      <w:pPr>
        <w:sectPr w:rsidR="002C0966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C0966" w:rsidRDefault="002C096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322"/>
        <w:gridCol w:w="528"/>
        <w:gridCol w:w="1104"/>
        <w:gridCol w:w="1140"/>
        <w:gridCol w:w="866"/>
        <w:gridCol w:w="7048"/>
        <w:gridCol w:w="1080"/>
        <w:gridCol w:w="2018"/>
      </w:tblGrid>
      <w:tr w:rsidR="002C0966">
        <w:trPr>
          <w:trHeight w:hRule="exact" w:val="284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Pr="00FE765A" w:rsidRDefault="00071E63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FE76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Практикум</w:t>
            </w:r>
            <w:r w:rsidRPr="00FE765A">
              <w:rPr>
                <w:lang w:val="ru-RU"/>
              </w:rPr>
              <w:br/>
            </w:r>
            <w:r w:rsidRPr="00FE76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«Сезонные </w:t>
            </w:r>
            <w:r w:rsidRPr="00FE765A">
              <w:rPr>
                <w:lang w:val="ru-RU"/>
              </w:rPr>
              <w:br/>
            </w:r>
            <w:r w:rsidRPr="00FE76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изменения в </w:t>
            </w:r>
            <w:r w:rsidRPr="00FE765A">
              <w:rPr>
                <w:lang w:val="ru-RU"/>
              </w:rPr>
              <w:br/>
            </w:r>
            <w:r w:rsidRPr="00FE76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природе своей местности»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05.05.2023 12.05.2023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Pr="00FE765A" w:rsidRDefault="00071E63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proofErr w:type="gramStart"/>
            <w:r w:rsidRPr="00FE76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FE765A">
              <w:rPr>
                <w:lang w:val="ru-RU"/>
              </w:rPr>
              <w:br/>
            </w:r>
            <w:r w:rsidRPr="00FE76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причины и следствия географических явлений; </w:t>
            </w:r>
            <w:r w:rsidRPr="00FE765A">
              <w:rPr>
                <w:lang w:val="ru-RU"/>
              </w:rPr>
              <w:br/>
            </w:r>
            <w:r w:rsidRPr="00FE76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влияния Солнца на мир живой и неживой природы; </w:t>
            </w:r>
            <w:r w:rsidRPr="00FE765A">
              <w:rPr>
                <w:lang w:val="ru-RU"/>
              </w:rPr>
              <w:br/>
            </w:r>
            <w:r w:rsidRPr="00FE76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систематизировать результаты наблюдений; </w:t>
            </w:r>
            <w:r w:rsidRPr="00FE765A">
              <w:rPr>
                <w:lang w:val="ru-RU"/>
              </w:rPr>
              <w:br/>
            </w:r>
            <w:r w:rsidRPr="00FE76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выбирать форму представления результатов наблюдений за отдельными компонентами природы; представлять результаты наблюдений в табличной, графической </w:t>
            </w:r>
            <w:r w:rsidRPr="00FE76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форме, описания); </w:t>
            </w:r>
            <w:r w:rsidRPr="00FE765A">
              <w:rPr>
                <w:lang w:val="ru-RU"/>
              </w:rPr>
              <w:br/>
            </w:r>
            <w:r w:rsidRPr="00FE76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устанавливать на основе анализа данных наблюдений эмпирические зависимости между временем года, продолжительностью дня и высотой Солнца над горизонтом, температурой воздуха;</w:t>
            </w:r>
            <w:proofErr w:type="gramEnd"/>
            <w:r w:rsidRPr="00FE76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делать предположения, объясняющие результаты наблюдений; </w:t>
            </w:r>
            <w:r w:rsidRPr="00FE765A">
              <w:rPr>
                <w:lang w:val="ru-RU"/>
              </w:rPr>
              <w:br/>
            </w:r>
            <w:r w:rsidRPr="00FE76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форму</w:t>
            </w:r>
            <w:r w:rsidRPr="00FE76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лировать суждения, выражать свою точку зрения о взаимосвязях между изменениями компонентов природы; </w:t>
            </w:r>
            <w:r w:rsidRPr="00FE765A">
              <w:rPr>
                <w:lang w:val="ru-RU"/>
              </w:rPr>
              <w:br/>
            </w:r>
            <w:r w:rsidRPr="00FE76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подбирать доводы для обоснования своего мнения; </w:t>
            </w:r>
            <w:r w:rsidRPr="00FE765A">
              <w:rPr>
                <w:lang w:val="ru-RU"/>
              </w:rPr>
              <w:br/>
            </w:r>
            <w:r w:rsidRPr="00FE76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делать предположения, объясняющие результаты наблюдений на основе полученных за год географических знаний;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Pr="00FE765A" w:rsidRDefault="00071E63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FE76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Федеральный центр </w:t>
            </w:r>
            <w:r w:rsidRPr="00FE765A">
              <w:rPr>
                <w:lang w:val="ru-RU"/>
              </w:rPr>
              <w:br/>
            </w:r>
            <w:r w:rsidRPr="00FE76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информационн</w:t>
            </w:r>
            <w:proofErr w:type="gramStart"/>
            <w:r w:rsidRPr="00FE76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о-</w:t>
            </w:r>
            <w:proofErr w:type="gramEnd"/>
            <w:r w:rsidRPr="00FE765A">
              <w:rPr>
                <w:lang w:val="ru-RU"/>
              </w:rPr>
              <w:br/>
            </w:r>
            <w:r w:rsidRPr="00FE76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образовательных ресурсов.</w:t>
            </w:r>
          </w:p>
          <w:p w:rsidR="002C0966" w:rsidRDefault="00071E63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http://fcior.edu.ru/</w:t>
            </w:r>
          </w:p>
        </w:tc>
      </w:tr>
      <w:tr w:rsidR="002C0966">
        <w:trPr>
          <w:trHeight w:hRule="exact" w:val="348"/>
        </w:trPr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2C0966"/>
        </w:tc>
      </w:tr>
      <w:tr w:rsidR="002C0966">
        <w:trPr>
          <w:trHeight w:hRule="exact" w:val="348"/>
        </w:trPr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2C0966"/>
        </w:tc>
      </w:tr>
      <w:tr w:rsidR="002C0966">
        <w:trPr>
          <w:trHeight w:hRule="exact" w:val="904"/>
        </w:trPr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Pr="00FE765A" w:rsidRDefault="00071E63">
            <w:pPr>
              <w:autoSpaceDE w:val="0"/>
              <w:autoSpaceDN w:val="0"/>
              <w:spacing w:before="78" w:after="0" w:line="250" w:lineRule="auto"/>
              <w:ind w:left="72" w:right="576"/>
              <w:rPr>
                <w:lang w:val="ru-RU"/>
              </w:rPr>
            </w:pPr>
            <w:r w:rsidRPr="00FE76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ОБЩЕЕ </w:t>
            </w:r>
            <w:r w:rsidRPr="00FE765A">
              <w:rPr>
                <w:lang w:val="ru-RU"/>
              </w:rPr>
              <w:br/>
            </w:r>
            <w:r w:rsidRPr="00FE76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КОЛИЧЕСТВО ЧАСОВ ПО </w:t>
            </w:r>
            <w:r w:rsidRPr="00FE765A">
              <w:rPr>
                <w:lang w:val="ru-RU"/>
              </w:rPr>
              <w:br/>
            </w:r>
            <w:r w:rsidRPr="00FE76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2C0966"/>
        </w:tc>
      </w:tr>
    </w:tbl>
    <w:p w:rsidR="002C0966" w:rsidRDefault="002C0966">
      <w:pPr>
        <w:autoSpaceDE w:val="0"/>
        <w:autoSpaceDN w:val="0"/>
        <w:spacing w:after="0" w:line="14" w:lineRule="exact"/>
      </w:pPr>
    </w:p>
    <w:p w:rsidR="002C0966" w:rsidRDefault="002C0966">
      <w:pPr>
        <w:sectPr w:rsidR="002C0966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C0966" w:rsidRDefault="002C0966">
      <w:pPr>
        <w:autoSpaceDE w:val="0"/>
        <w:autoSpaceDN w:val="0"/>
        <w:spacing w:after="78" w:line="220" w:lineRule="exact"/>
      </w:pPr>
    </w:p>
    <w:p w:rsidR="002C0966" w:rsidRDefault="00071E63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2C0966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2C0966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66" w:rsidRDefault="002C0966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66" w:rsidRDefault="002C096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66" w:rsidRDefault="002C0966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66" w:rsidRDefault="002C0966"/>
        </w:tc>
      </w:tr>
      <w:tr w:rsidR="002C096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Pr="00FE765A" w:rsidRDefault="00071E63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FE76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Введение. Что такое география и как мы ее будем изучать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C0966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Pr="00FE765A" w:rsidRDefault="00071E63">
            <w:pPr>
              <w:autoSpaceDE w:val="0"/>
              <w:autoSpaceDN w:val="0"/>
              <w:spacing w:before="100" w:after="0" w:line="283" w:lineRule="auto"/>
              <w:ind w:left="72" w:right="288"/>
              <w:rPr>
                <w:lang w:val="ru-RU"/>
              </w:rPr>
            </w:pPr>
            <w:r w:rsidRPr="00FE76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</w:t>
            </w:r>
            <w:r w:rsidRPr="00FE765A">
              <w:rPr>
                <w:lang w:val="ru-RU"/>
              </w:rPr>
              <w:br/>
            </w:r>
            <w:r w:rsidRPr="00FE76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работа. Организация </w:t>
            </w:r>
            <w:r w:rsidRPr="00FE765A">
              <w:rPr>
                <w:lang w:val="ru-RU"/>
              </w:rPr>
              <w:br/>
            </w:r>
            <w:r w:rsidRPr="00FE76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фенологических </w:t>
            </w:r>
            <w:r w:rsidRPr="00FE765A">
              <w:rPr>
                <w:lang w:val="ru-RU"/>
              </w:rPr>
              <w:br/>
            </w:r>
            <w:r w:rsidRPr="00FE76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наблюдений в природе: планирование, участие в групповой работе, форма систематизации данных.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C0966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Pr="00FE765A" w:rsidRDefault="00071E63">
            <w:pPr>
              <w:autoSpaceDE w:val="0"/>
              <w:autoSpaceDN w:val="0"/>
              <w:spacing w:before="98" w:after="0" w:line="281" w:lineRule="auto"/>
              <w:ind w:left="72" w:firstLine="240"/>
              <w:rPr>
                <w:lang w:val="ru-RU"/>
              </w:rPr>
            </w:pPr>
            <w:r w:rsidRPr="00FE76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Географические методы изучения окружающей </w:t>
            </w:r>
            <w:r w:rsidRPr="00FE765A">
              <w:rPr>
                <w:lang w:val="ru-RU"/>
              </w:rPr>
              <w:br/>
            </w:r>
            <w:r w:rsidRPr="00FE76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среды Развитие </w:t>
            </w:r>
            <w:r w:rsidRPr="00FE765A">
              <w:rPr>
                <w:lang w:val="ru-RU"/>
              </w:rPr>
              <w:br/>
            </w:r>
            <w:r w:rsidRPr="00FE76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географических знаний о Земле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C096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Pr="00FE765A" w:rsidRDefault="00071E63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FE76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</w:t>
            </w:r>
            <w:r w:rsidRPr="00FE765A">
              <w:rPr>
                <w:lang w:val="ru-RU"/>
              </w:rPr>
              <w:br/>
            </w:r>
            <w:r w:rsidRPr="00FE76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работаСравнение карт Эратосфена, Птолемея и современных карт</w:t>
            </w:r>
            <w:proofErr w:type="gramStart"/>
            <w:r w:rsidRPr="00FE76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.</w:t>
            </w:r>
            <w:proofErr w:type="gram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C096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Выдающиеся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географические открытия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2C0966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Pr="00FE765A" w:rsidRDefault="00071E63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FE76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Практические </w:t>
            </w:r>
            <w:r w:rsidRPr="00FE765A">
              <w:rPr>
                <w:lang w:val="ru-RU"/>
              </w:rPr>
              <w:br/>
            </w:r>
            <w:r w:rsidRPr="00FE76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работы. Обозначение на контурной карте </w:t>
            </w:r>
            <w:r w:rsidRPr="00FE765A">
              <w:rPr>
                <w:lang w:val="ru-RU"/>
              </w:rPr>
              <w:br/>
            </w:r>
            <w:r w:rsidRPr="00FE76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географических объектов, открытых в разные </w:t>
            </w:r>
            <w:r w:rsidRPr="00FE765A">
              <w:rPr>
                <w:lang w:val="ru-RU"/>
              </w:rPr>
              <w:br/>
            </w:r>
            <w:r w:rsidRPr="00FE76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периоды.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C096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/>
              <w:ind w:left="72" w:right="288"/>
            </w:pPr>
            <w:r w:rsidRPr="00FE76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Ориентирование и </w:t>
            </w:r>
            <w:r w:rsidRPr="00FE765A">
              <w:rPr>
                <w:lang w:val="ru-RU"/>
              </w:rPr>
              <w:br/>
            </w:r>
            <w:r w:rsidRPr="00FE76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способы ориентирования на местности.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План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местности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2C0966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Масштаб и его виды.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2C0966" w:rsidRDefault="002C0966">
      <w:pPr>
        <w:autoSpaceDE w:val="0"/>
        <w:autoSpaceDN w:val="0"/>
        <w:spacing w:after="0" w:line="14" w:lineRule="exact"/>
      </w:pPr>
    </w:p>
    <w:p w:rsidR="002C0966" w:rsidRDefault="002C0966">
      <w:pPr>
        <w:sectPr w:rsidR="002C0966">
          <w:pgSz w:w="11900" w:h="16840"/>
          <w:pgMar w:top="298" w:right="650" w:bottom="99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C0966" w:rsidRDefault="002C096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2C096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Pr="00FE765A" w:rsidRDefault="00071E63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FE76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Практические </w:t>
            </w:r>
            <w:r w:rsidRPr="00FE765A">
              <w:rPr>
                <w:lang w:val="ru-RU"/>
              </w:rPr>
              <w:br/>
            </w:r>
            <w:r w:rsidRPr="00FE76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работы. Определение </w:t>
            </w:r>
            <w:r w:rsidRPr="00FE765A">
              <w:rPr>
                <w:lang w:val="ru-RU"/>
              </w:rPr>
              <w:br/>
            </w:r>
            <w:r w:rsidRPr="00FE76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направлений и расстояний по плану </w:t>
            </w:r>
            <w:proofErr w:type="gramStart"/>
            <w:r w:rsidRPr="00FE76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мест​ности</w:t>
            </w:r>
            <w:proofErr w:type="gramEnd"/>
            <w:r w:rsidRPr="00FE76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C0966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Pr="00FE765A" w:rsidRDefault="00071E63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FE76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земной </w:t>
            </w:r>
            <w:r w:rsidRPr="00FE765A">
              <w:rPr>
                <w:lang w:val="ru-RU"/>
              </w:rPr>
              <w:br/>
            </w:r>
            <w:r w:rsidRPr="00FE76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поверхности на плоскости.</w:t>
            </w:r>
          </w:p>
          <w:p w:rsidR="002C0966" w:rsidRPr="00FE765A" w:rsidRDefault="00071E63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FE76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Абсолютная и </w:t>
            </w:r>
            <w:r w:rsidRPr="00FE765A">
              <w:rPr>
                <w:lang w:val="ru-RU"/>
              </w:rPr>
              <w:br/>
            </w:r>
            <w:r w:rsidRPr="00FE76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относительная высота.</w:t>
            </w:r>
          </w:p>
          <w:p w:rsidR="002C0966" w:rsidRPr="00FE765A" w:rsidRDefault="00071E63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FE76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Топографическая карта.</w:t>
            </w:r>
          </w:p>
          <w:p w:rsidR="002C0966" w:rsidRDefault="00071E63">
            <w:pPr>
              <w:autoSpaceDE w:val="0"/>
              <w:autoSpaceDN w:val="0"/>
              <w:spacing w:before="72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Способы глазомерной съемки местности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C096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Pr="00FE765A" w:rsidRDefault="00071E63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FE76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работа. Составление описания маршрута по плану </w:t>
            </w:r>
            <w:r w:rsidRPr="00FE765A">
              <w:rPr>
                <w:lang w:val="ru-RU"/>
              </w:rPr>
              <w:br/>
            </w:r>
            <w:r w:rsidRPr="00FE76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местности.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C096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Pr="00FE765A" w:rsidRDefault="00071E63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FE76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Географическая карта </w:t>
            </w:r>
            <w:proofErr w:type="gramStart"/>
            <w:r w:rsidRPr="00FE76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–о</w:t>
            </w:r>
            <w:proofErr w:type="gramEnd"/>
            <w:r w:rsidRPr="00FE76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собый источник </w:t>
            </w:r>
            <w:r w:rsidRPr="00FE765A">
              <w:rPr>
                <w:lang w:val="ru-RU"/>
              </w:rPr>
              <w:br/>
            </w:r>
            <w:r w:rsidRPr="00FE76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информации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C096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Pr="00FE765A" w:rsidRDefault="00071E63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FE76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Практические </w:t>
            </w:r>
            <w:r w:rsidRPr="00FE765A">
              <w:rPr>
                <w:lang w:val="ru-RU"/>
              </w:rPr>
              <w:br/>
            </w:r>
            <w:r w:rsidRPr="00FE76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работы. Определение </w:t>
            </w:r>
            <w:r w:rsidRPr="00FE765A">
              <w:rPr>
                <w:lang w:val="ru-RU"/>
              </w:rPr>
              <w:br/>
            </w:r>
            <w:r w:rsidRPr="00FE76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направлений и расстояний по карте полушарий.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C096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Градусная сетка.</w:t>
            </w:r>
          </w:p>
          <w:p w:rsidR="002C0966" w:rsidRDefault="00071E63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Географическая широта.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2C096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Географическая долгота. Географические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координаты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2C0966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Pr="00FE765A" w:rsidRDefault="00071E63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FE76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</w:t>
            </w:r>
            <w:r w:rsidRPr="00FE765A">
              <w:rPr>
                <w:lang w:val="ru-RU"/>
              </w:rPr>
              <w:br/>
            </w:r>
            <w:r w:rsidRPr="00FE76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</w:t>
            </w:r>
            <w:proofErr w:type="gramStart"/>
            <w:r w:rsidRPr="00FE76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FE76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пределение </w:t>
            </w:r>
            <w:r w:rsidRPr="00FE765A">
              <w:rPr>
                <w:lang w:val="ru-RU"/>
              </w:rPr>
              <w:br/>
            </w:r>
            <w:r w:rsidRPr="00FE76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географических координат объектов и определение </w:t>
            </w:r>
            <w:r w:rsidRPr="00FE765A">
              <w:rPr>
                <w:lang w:val="ru-RU"/>
              </w:rPr>
              <w:br/>
            </w:r>
            <w:r w:rsidRPr="00FE76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объектов по их </w:t>
            </w:r>
            <w:r w:rsidRPr="00FE765A">
              <w:rPr>
                <w:lang w:val="ru-RU"/>
              </w:rPr>
              <w:br/>
            </w:r>
            <w:r w:rsidRPr="00FE76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географическим </w:t>
            </w:r>
            <w:r w:rsidRPr="00FE765A">
              <w:rPr>
                <w:lang w:val="ru-RU"/>
              </w:rPr>
              <w:br/>
            </w:r>
            <w:r w:rsidRPr="00FE76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координатам.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C096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Pr="00FE765A" w:rsidRDefault="00071E63">
            <w:pPr>
              <w:autoSpaceDE w:val="0"/>
              <w:autoSpaceDN w:val="0"/>
              <w:spacing w:before="98" w:after="0" w:line="271" w:lineRule="auto"/>
              <w:ind w:left="72" w:right="720" w:firstLine="240"/>
              <w:rPr>
                <w:lang w:val="ru-RU"/>
              </w:rPr>
            </w:pPr>
            <w:r w:rsidRPr="00FE76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Земля – планета Солнечной системы Движение Земли.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C0966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Солнечный свет на Земле.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2C0966" w:rsidRDefault="002C0966">
      <w:pPr>
        <w:autoSpaceDE w:val="0"/>
        <w:autoSpaceDN w:val="0"/>
        <w:spacing w:after="0" w:line="14" w:lineRule="exact"/>
      </w:pPr>
    </w:p>
    <w:p w:rsidR="002C0966" w:rsidRDefault="002C0966">
      <w:pPr>
        <w:sectPr w:rsidR="002C0966">
          <w:pgSz w:w="11900" w:h="16840"/>
          <w:pgMar w:top="284" w:right="650" w:bottom="79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C0966" w:rsidRDefault="002C096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2C0966">
        <w:trPr>
          <w:trHeight w:hRule="exact" w:val="35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Pr="00FE765A" w:rsidRDefault="00071E63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FE76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</w:t>
            </w:r>
            <w:r w:rsidRPr="00FE765A">
              <w:rPr>
                <w:lang w:val="ru-RU"/>
              </w:rPr>
              <w:br/>
            </w:r>
            <w:r w:rsidRPr="00FE76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работа. Выявление </w:t>
            </w:r>
            <w:r w:rsidRPr="00FE765A">
              <w:rPr>
                <w:lang w:val="ru-RU"/>
              </w:rPr>
              <w:br/>
            </w:r>
            <w:r w:rsidRPr="00FE76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закономерностей </w:t>
            </w:r>
            <w:r w:rsidRPr="00FE765A">
              <w:rPr>
                <w:lang w:val="ru-RU"/>
              </w:rPr>
              <w:br/>
            </w:r>
            <w:r w:rsidRPr="00FE76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изменения </w:t>
            </w:r>
            <w:r w:rsidRPr="00FE765A">
              <w:rPr>
                <w:lang w:val="ru-RU"/>
              </w:rPr>
              <w:br/>
            </w:r>
            <w:r w:rsidRPr="00FE76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продолжительности дня и высоты Солнца над </w:t>
            </w:r>
            <w:r w:rsidRPr="00FE765A">
              <w:rPr>
                <w:lang w:val="ru-RU"/>
              </w:rPr>
              <w:br/>
            </w:r>
            <w:r w:rsidRPr="00FE76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горизонтом в зависимости от ге</w:t>
            </w:r>
            <w:proofErr w:type="gramStart"/>
            <w:r w:rsidRPr="00FE76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FE76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E76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графической </w:t>
            </w:r>
            <w:r w:rsidRPr="00FE765A">
              <w:rPr>
                <w:lang w:val="ru-RU"/>
              </w:rPr>
              <w:br/>
            </w:r>
            <w:r w:rsidRPr="00FE76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широты и времени года на территории России.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C0966">
        <w:trPr>
          <w:trHeight w:hRule="exact" w:val="49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Земная кора и литосфера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C096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Pr="00FE765A" w:rsidRDefault="00071E63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FE76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Горные породы, минералы, полезные ископаемые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2C096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Pr="00FE765A" w:rsidRDefault="00071E63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FE76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Литосферные плиты, их движение и </w:t>
            </w:r>
            <w:r w:rsidRPr="00FE765A">
              <w:rPr>
                <w:lang w:val="ru-RU"/>
              </w:rPr>
              <w:br/>
            </w:r>
            <w:r w:rsidRPr="00FE76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взаимодействие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C096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Землетрясение и вулканизм.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C096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Рельеф Земли. Равнины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2C096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Рельеф Земли. Горы.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2C096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Pr="00FE765A" w:rsidRDefault="00071E63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FE76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</w:t>
            </w:r>
            <w:r w:rsidRPr="00FE765A">
              <w:rPr>
                <w:lang w:val="ru-RU"/>
              </w:rPr>
              <w:br/>
            </w:r>
            <w:r w:rsidRPr="00FE76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работа. Описание горной системы или равнины по физической карте.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C0966">
        <w:trPr>
          <w:trHeight w:hRule="exact" w:val="49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Человек и литосфера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C0966" w:rsidRPr="00FE765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Pr="00FE765A" w:rsidRDefault="00071E63">
            <w:pPr>
              <w:autoSpaceDE w:val="0"/>
              <w:autoSpaceDN w:val="0"/>
              <w:spacing w:before="100" w:after="0" w:line="271" w:lineRule="auto"/>
              <w:ind w:left="72" w:right="432"/>
              <w:rPr>
                <w:lang w:val="ru-RU"/>
              </w:rPr>
            </w:pPr>
            <w:r w:rsidRPr="00FE76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Выполнение проекта «Скульптурный портрет планеты"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Pr="00FE765A" w:rsidRDefault="00071E63">
            <w:pPr>
              <w:autoSpaceDE w:val="0"/>
              <w:autoSpaceDN w:val="0"/>
              <w:spacing w:before="100" w:after="0"/>
              <w:ind w:left="72"/>
              <w:rPr>
                <w:lang w:val="ru-RU"/>
              </w:rPr>
            </w:pPr>
            <w:r w:rsidRPr="00FE76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E765A">
              <w:rPr>
                <w:lang w:val="ru-RU"/>
              </w:rPr>
              <w:br/>
            </w:r>
            <w:r w:rsidRPr="00FE76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FE76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FE76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FE765A">
              <w:rPr>
                <w:lang w:val="ru-RU"/>
              </w:rPr>
              <w:br/>
            </w:r>
            <w:r w:rsidRPr="00FE76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C0966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Охрана земных недр.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C0966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Рельеф своей местности.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21.04.2023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2C096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Обобщающий урок литосфера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2C0966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Pr="00FE765A" w:rsidRDefault="00071E63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FE76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Практикум «Сезонные </w:t>
            </w:r>
            <w:r w:rsidRPr="00FE765A">
              <w:rPr>
                <w:lang w:val="ru-RU"/>
              </w:rPr>
              <w:br/>
            </w:r>
            <w:r w:rsidRPr="00FE76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изменения в природе своей местности»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05.05.2023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</w:tbl>
    <w:p w:rsidR="002C0966" w:rsidRDefault="002C0966">
      <w:pPr>
        <w:autoSpaceDE w:val="0"/>
        <w:autoSpaceDN w:val="0"/>
        <w:spacing w:after="0" w:line="14" w:lineRule="exact"/>
      </w:pPr>
    </w:p>
    <w:p w:rsidR="002C0966" w:rsidRDefault="002C0966">
      <w:pPr>
        <w:sectPr w:rsidR="002C0966">
          <w:pgSz w:w="11900" w:h="16840"/>
          <w:pgMar w:top="284" w:right="650" w:bottom="6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C0966" w:rsidRDefault="002C096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2C096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Pr="00FE765A" w:rsidRDefault="00071E63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FE76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Повторение. Решение задач по </w:t>
            </w:r>
            <w:r w:rsidRPr="00FE76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карте.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2C096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Pr="00FE765A" w:rsidRDefault="00071E63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FE76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пройденного материала по географии за курс 5 класса.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C0966">
        <w:trPr>
          <w:trHeight w:hRule="exact" w:val="808"/>
        </w:trPr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Pr="00FE765A" w:rsidRDefault="00071E63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FE76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071E6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966" w:rsidRDefault="002C0966"/>
        </w:tc>
      </w:tr>
    </w:tbl>
    <w:p w:rsidR="002C0966" w:rsidRDefault="002C0966">
      <w:pPr>
        <w:autoSpaceDE w:val="0"/>
        <w:autoSpaceDN w:val="0"/>
        <w:spacing w:after="0" w:line="14" w:lineRule="exact"/>
      </w:pPr>
    </w:p>
    <w:p w:rsidR="002C0966" w:rsidRDefault="002C0966">
      <w:pPr>
        <w:sectPr w:rsidR="002C0966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C0966" w:rsidRDefault="002C0966">
      <w:pPr>
        <w:autoSpaceDE w:val="0"/>
        <w:autoSpaceDN w:val="0"/>
        <w:spacing w:after="78" w:line="220" w:lineRule="exact"/>
      </w:pPr>
    </w:p>
    <w:p w:rsidR="002C0966" w:rsidRDefault="00071E63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2C0966" w:rsidRDefault="00071E63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2C0966" w:rsidRPr="00FE765A" w:rsidRDefault="00071E63">
      <w:pPr>
        <w:autoSpaceDE w:val="0"/>
        <w:autoSpaceDN w:val="0"/>
        <w:spacing w:before="166" w:after="0" w:line="271" w:lineRule="auto"/>
        <w:ind w:right="288"/>
        <w:rPr>
          <w:lang w:val="ru-RU"/>
        </w:rPr>
      </w:pP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Алексеев А.И., Николина В.В.,</w:t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 xml:space="preserve"> Липкина Е.К. и другие. География, 5 класс/ Акционерное общество</w:t>
      </w:r>
      <w:proofErr w:type="gramStart"/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«И</w:t>
      </w:r>
      <w:proofErr w:type="gramEnd"/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 xml:space="preserve">здательство «Просвещение»; </w:t>
      </w:r>
      <w:r w:rsidRPr="00FE765A">
        <w:rPr>
          <w:lang w:val="ru-RU"/>
        </w:rPr>
        <w:br/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2C0966" w:rsidRPr="00FE765A" w:rsidRDefault="00071E63">
      <w:pPr>
        <w:autoSpaceDE w:val="0"/>
        <w:autoSpaceDN w:val="0"/>
        <w:spacing w:before="262" w:after="0" w:line="230" w:lineRule="auto"/>
        <w:rPr>
          <w:lang w:val="ru-RU"/>
        </w:rPr>
      </w:pPr>
      <w:r w:rsidRPr="00FE765A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2C0966" w:rsidRPr="00FE765A" w:rsidRDefault="00071E63">
      <w:pPr>
        <w:autoSpaceDE w:val="0"/>
        <w:autoSpaceDN w:val="0"/>
        <w:spacing w:before="166" w:after="0" w:line="278" w:lineRule="auto"/>
        <w:rPr>
          <w:lang w:val="ru-RU"/>
        </w:rPr>
      </w:pP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Учебно-методическое обеспечение учебного процесса предусматривает использование УМК (учебно-методических </w:t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комплектов) линии «Полярная звезда» под редакцией профессора А. И. Алексеева с 5 по 9 классы </w:t>
      </w:r>
      <w:r w:rsidRPr="00FE765A">
        <w:rPr>
          <w:lang w:val="ru-RU"/>
        </w:rPr>
        <w:br/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А. И. Алексеев и др. География. 5</w:t>
      </w:r>
    </w:p>
    <w:p w:rsidR="002C0966" w:rsidRPr="00FE765A" w:rsidRDefault="00071E63">
      <w:pPr>
        <w:autoSpaceDE w:val="0"/>
        <w:autoSpaceDN w:val="0"/>
        <w:spacing w:before="262" w:after="0" w:line="230" w:lineRule="auto"/>
        <w:rPr>
          <w:lang w:val="ru-RU"/>
        </w:rPr>
      </w:pPr>
      <w:r w:rsidRPr="00FE765A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2C0966" w:rsidRPr="00FE765A" w:rsidRDefault="00071E63">
      <w:pPr>
        <w:autoSpaceDE w:val="0"/>
        <w:autoSpaceDN w:val="0"/>
        <w:spacing w:before="166" w:after="0" w:line="286" w:lineRule="auto"/>
        <w:ind w:right="432"/>
        <w:rPr>
          <w:lang w:val="ru-RU"/>
        </w:rPr>
      </w:pP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 xml:space="preserve">1. Единая коллекция Цифровых Образовательных Ресурсов.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</w:rPr>
        <w:t>c</w:t>
      </w:r>
      <w:r>
        <w:rPr>
          <w:rFonts w:ascii="Times New Roman" w:eastAsia="Times New Roman" w:hAnsi="Times New Roman"/>
          <w:color w:val="000000"/>
          <w:sz w:val="24"/>
        </w:rPr>
        <w:t>ollection</w:t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 xml:space="preserve"> 2. КМ-Школа (образовательная среда для комплексной информатизации школы).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 xml:space="preserve">:// 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km</w:t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ra</w:t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E765A">
        <w:rPr>
          <w:lang w:val="ru-RU"/>
        </w:rPr>
        <w:br/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 xml:space="preserve">4. Федеральный государственный образовательный стандарт.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standart</w:t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FE765A">
        <w:rPr>
          <w:lang w:val="ru-RU"/>
        </w:rPr>
        <w:br/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 xml:space="preserve">5. Федеральный портал «Российское образование».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</w:t>
      </w:r>
      <w:r>
        <w:rPr>
          <w:rFonts w:ascii="Times New Roman" w:eastAsia="Times New Roman" w:hAnsi="Times New Roman"/>
          <w:color w:val="000000"/>
          <w:sz w:val="24"/>
        </w:rPr>
        <w:t>w</w:t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FE765A">
        <w:rPr>
          <w:lang w:val="ru-RU"/>
        </w:rPr>
        <w:br/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 xml:space="preserve">6. Российский общеобразовательный портал.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E765A">
        <w:rPr>
          <w:lang w:val="ru-RU"/>
        </w:rPr>
        <w:br/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 xml:space="preserve">7. Федеральный центр информационно-образовательных ресурсов.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fcior</w:t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FE765A">
        <w:rPr>
          <w:lang w:val="ru-RU"/>
        </w:rPr>
        <w:br/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 xml:space="preserve">8. Федеральный институт педагогических измерений.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fipi</w:t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/ методические пособия, ра</w:t>
      </w: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бочие тетради, электронные мультимедийные издания.</w:t>
      </w:r>
    </w:p>
    <w:p w:rsidR="002C0966" w:rsidRPr="00FE765A" w:rsidRDefault="002C0966">
      <w:pPr>
        <w:rPr>
          <w:lang w:val="ru-RU"/>
        </w:rPr>
        <w:sectPr w:rsidR="002C0966" w:rsidRPr="00FE765A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C0966" w:rsidRPr="00FE765A" w:rsidRDefault="002C0966">
      <w:pPr>
        <w:autoSpaceDE w:val="0"/>
        <w:autoSpaceDN w:val="0"/>
        <w:spacing w:after="78" w:line="220" w:lineRule="exact"/>
        <w:rPr>
          <w:lang w:val="ru-RU"/>
        </w:rPr>
      </w:pPr>
    </w:p>
    <w:p w:rsidR="002C0966" w:rsidRPr="00FE765A" w:rsidRDefault="00071E63">
      <w:pPr>
        <w:autoSpaceDE w:val="0"/>
        <w:autoSpaceDN w:val="0"/>
        <w:spacing w:after="0" w:line="230" w:lineRule="auto"/>
        <w:rPr>
          <w:lang w:val="ru-RU"/>
        </w:rPr>
      </w:pPr>
      <w:r w:rsidRPr="00FE765A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2C0966" w:rsidRPr="00FE765A" w:rsidRDefault="00071E63">
      <w:pPr>
        <w:autoSpaceDE w:val="0"/>
        <w:autoSpaceDN w:val="0"/>
        <w:spacing w:before="346" w:after="0" w:line="230" w:lineRule="auto"/>
        <w:rPr>
          <w:lang w:val="ru-RU"/>
        </w:rPr>
      </w:pPr>
      <w:r w:rsidRPr="00FE765A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</w:t>
      </w:r>
      <w:r w:rsidRPr="00FE765A">
        <w:rPr>
          <w:rFonts w:ascii="Times New Roman" w:eastAsia="Times New Roman" w:hAnsi="Times New Roman"/>
          <w:b/>
          <w:color w:val="000000"/>
          <w:sz w:val="24"/>
          <w:lang w:val="ru-RU"/>
        </w:rPr>
        <w:t>ОВАНИЕ</w:t>
      </w:r>
    </w:p>
    <w:p w:rsidR="002C0966" w:rsidRPr="00FE765A" w:rsidRDefault="00071E63">
      <w:pPr>
        <w:autoSpaceDE w:val="0"/>
        <w:autoSpaceDN w:val="0"/>
        <w:spacing w:before="166" w:after="0" w:line="230" w:lineRule="auto"/>
        <w:rPr>
          <w:lang w:val="ru-RU"/>
        </w:rPr>
      </w:pP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Глобус, термометр, барометр, гигрометр, флюгер и др.</w:t>
      </w:r>
    </w:p>
    <w:p w:rsidR="002C0966" w:rsidRPr="00FE765A" w:rsidRDefault="00071E63">
      <w:pPr>
        <w:autoSpaceDE w:val="0"/>
        <w:autoSpaceDN w:val="0"/>
        <w:spacing w:before="70" w:after="0" w:line="262" w:lineRule="auto"/>
        <w:ind w:right="2016"/>
        <w:rPr>
          <w:lang w:val="ru-RU"/>
        </w:rPr>
      </w:pP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Физические, политические карты полушарий, мира, России, карта природных зон, народы и плотность населения, климатическая карта и др.</w:t>
      </w:r>
    </w:p>
    <w:p w:rsidR="002C0966" w:rsidRPr="00FE765A" w:rsidRDefault="00071E63">
      <w:pPr>
        <w:autoSpaceDE w:val="0"/>
        <w:autoSpaceDN w:val="0"/>
        <w:spacing w:before="70" w:after="0" w:line="230" w:lineRule="auto"/>
        <w:rPr>
          <w:lang w:val="ru-RU"/>
        </w:rPr>
      </w:pP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Таблицы, картины.</w:t>
      </w:r>
    </w:p>
    <w:p w:rsidR="002C0966" w:rsidRPr="00FE765A" w:rsidRDefault="00071E63">
      <w:pPr>
        <w:autoSpaceDE w:val="0"/>
        <w:autoSpaceDN w:val="0"/>
        <w:spacing w:before="70" w:after="0" w:line="230" w:lineRule="auto"/>
        <w:rPr>
          <w:lang w:val="ru-RU"/>
        </w:rPr>
      </w:pP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Атласы.</w:t>
      </w:r>
    </w:p>
    <w:p w:rsidR="002C0966" w:rsidRPr="00FE765A" w:rsidRDefault="00071E63">
      <w:pPr>
        <w:autoSpaceDE w:val="0"/>
        <w:autoSpaceDN w:val="0"/>
        <w:spacing w:before="262" w:after="0" w:line="230" w:lineRule="auto"/>
        <w:rPr>
          <w:lang w:val="ru-RU"/>
        </w:rPr>
      </w:pPr>
      <w:r w:rsidRPr="00FE765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</w:t>
      </w:r>
      <w:r w:rsidRPr="00FE765A">
        <w:rPr>
          <w:rFonts w:ascii="Times New Roman" w:eastAsia="Times New Roman" w:hAnsi="Times New Roman"/>
          <w:b/>
          <w:color w:val="000000"/>
          <w:sz w:val="24"/>
          <w:lang w:val="ru-RU"/>
        </w:rPr>
        <w:t>ЛАБОРАТОРНЫХ И ПРАКТИЧЕСКИХ РАБОТ</w:t>
      </w:r>
    </w:p>
    <w:p w:rsidR="002C0966" w:rsidRPr="00FE765A" w:rsidRDefault="00071E63">
      <w:pPr>
        <w:autoSpaceDE w:val="0"/>
        <w:autoSpaceDN w:val="0"/>
        <w:spacing w:before="168" w:after="0" w:line="230" w:lineRule="auto"/>
        <w:rPr>
          <w:lang w:val="ru-RU"/>
        </w:rPr>
      </w:pP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Компьютер.</w:t>
      </w:r>
    </w:p>
    <w:p w:rsidR="002C0966" w:rsidRPr="00FE765A" w:rsidRDefault="00071E63">
      <w:pPr>
        <w:autoSpaceDE w:val="0"/>
        <w:autoSpaceDN w:val="0"/>
        <w:spacing w:before="72" w:after="0" w:line="230" w:lineRule="auto"/>
        <w:rPr>
          <w:lang w:val="ru-RU"/>
        </w:rPr>
      </w:pP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Проектор.</w:t>
      </w:r>
    </w:p>
    <w:p w:rsidR="002C0966" w:rsidRPr="00FE765A" w:rsidRDefault="00071E63">
      <w:pPr>
        <w:autoSpaceDE w:val="0"/>
        <w:autoSpaceDN w:val="0"/>
        <w:spacing w:before="70" w:after="0" w:line="230" w:lineRule="auto"/>
        <w:rPr>
          <w:lang w:val="ru-RU"/>
        </w:rPr>
      </w:pP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>Интерактивная доска.</w:t>
      </w:r>
    </w:p>
    <w:p w:rsidR="002C0966" w:rsidRDefault="00071E63">
      <w:pPr>
        <w:autoSpaceDE w:val="0"/>
        <w:autoSpaceDN w:val="0"/>
        <w:spacing w:before="70" w:after="0" w:line="262" w:lineRule="auto"/>
        <w:ind w:right="3456"/>
      </w:pPr>
      <w:r w:rsidRPr="00FE765A">
        <w:rPr>
          <w:rFonts w:ascii="Times New Roman" w:eastAsia="Times New Roman" w:hAnsi="Times New Roman"/>
          <w:color w:val="000000"/>
          <w:sz w:val="24"/>
          <w:lang w:val="ru-RU"/>
        </w:rPr>
        <w:t xml:space="preserve">География 6-10 классы библиотека электронных наглядных пособий. </w:t>
      </w:r>
      <w:r>
        <w:rPr>
          <w:rFonts w:ascii="Times New Roman" w:eastAsia="Times New Roman" w:hAnsi="Times New Roman"/>
          <w:color w:val="000000"/>
          <w:sz w:val="24"/>
        </w:rPr>
        <w:t>Электронные карты.</w:t>
      </w:r>
    </w:p>
    <w:p w:rsidR="002C0966" w:rsidRDefault="002C0966">
      <w:pPr>
        <w:sectPr w:rsidR="002C0966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71E63" w:rsidRDefault="00071E63"/>
    <w:sectPr w:rsidR="00071E63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71E63"/>
    <w:rsid w:val="0015074B"/>
    <w:rsid w:val="0029639D"/>
    <w:rsid w:val="002C0966"/>
    <w:rsid w:val="00326F90"/>
    <w:rsid w:val="00AA1D8D"/>
    <w:rsid w:val="00B47730"/>
    <w:rsid w:val="00CB0664"/>
    <w:rsid w:val="00FC693F"/>
    <w:rsid w:val="00FE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FE7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FE7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FE7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FE7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811591-0DA8-4371-A001-5FEC1FA88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6105</Words>
  <Characters>34799</Characters>
  <Application>Microsoft Office Word</Application>
  <DocSecurity>0</DocSecurity>
  <Lines>289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40823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Admin</cp:lastModifiedBy>
  <cp:revision>3</cp:revision>
  <dcterms:created xsi:type="dcterms:W3CDTF">2013-12-23T23:15:00Z</dcterms:created>
  <dcterms:modified xsi:type="dcterms:W3CDTF">2022-12-15T09:54:00Z</dcterms:modified>
  <cp:category/>
</cp:coreProperties>
</file>